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55ED7" w14:textId="77777777" w:rsidR="00B50D0B" w:rsidRDefault="00B50D0B" w:rsidP="004E4291">
      <w:pPr>
        <w:spacing w:after="0" w:line="240" w:lineRule="auto"/>
        <w:ind w:right="259"/>
        <w:rPr>
          <w:sz w:val="28"/>
          <w:szCs w:val="28"/>
          <w:lang w:bidi="th-TH"/>
        </w:rPr>
      </w:pPr>
      <w:bookmarkStart w:id="0" w:name="_GoBack"/>
      <w:bookmarkEnd w:id="0"/>
    </w:p>
    <w:p w14:paraId="3B25528B" w14:textId="4E5D2D9D" w:rsidR="00B50D0B" w:rsidRPr="005400B7" w:rsidRDefault="00E57BB9" w:rsidP="005400B7">
      <w:pPr>
        <w:rPr>
          <w:rFonts w:ascii="AngsanaUPC" w:hAnsi="AngsanaUPC" w:cs="AngsanaUPC"/>
          <w:b/>
          <w:bCs/>
          <w:sz w:val="32"/>
          <w:szCs w:val="32"/>
          <w:cs/>
          <w:lang w:bidi="th-TH"/>
        </w:rPr>
      </w:pPr>
      <w:r w:rsidRPr="005400B7">
        <w:rPr>
          <w:rFonts w:ascii="AngsanaUPC" w:hAnsi="AngsanaUPC" w:cs="AngsanaUPC"/>
          <w:b/>
          <w:bCs/>
          <w:sz w:val="32"/>
          <w:szCs w:val="32"/>
          <w:lang w:bidi="th-TH"/>
        </w:rPr>
        <w:t>1</w:t>
      </w:r>
      <w:r w:rsidRPr="005400B7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.</w:t>
      </w:r>
      <w:r w:rsidR="0078211D" w:rsidRPr="005400B7">
        <w:rPr>
          <w:rFonts w:ascii="AngsanaUPC" w:hAnsi="AngsanaUPC" w:cs="AngsanaUPC"/>
          <w:b/>
          <w:bCs/>
          <w:sz w:val="32"/>
          <w:szCs w:val="32"/>
          <w:cs/>
          <w:lang w:bidi="th-TH"/>
        </w:rPr>
        <w:t xml:space="preserve">  </w:t>
      </w:r>
      <w:r w:rsidR="00B50D0B" w:rsidRPr="005400B7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ข้อมูล</w:t>
      </w:r>
      <w:r w:rsidR="00CE2DAC">
        <w:rPr>
          <w:rFonts w:ascii="AngsanaUPC" w:hAnsi="AngsanaUPC" w:cs="AngsanaUPC" w:hint="cs"/>
          <w:b/>
          <w:bCs/>
          <w:sz w:val="32"/>
          <w:szCs w:val="32"/>
          <w:cs/>
          <w:lang w:bidi="th-TH"/>
        </w:rPr>
        <w:t>ผู้ยื่นคำร</w:t>
      </w:r>
      <w:r w:rsidR="004213C2">
        <w:rPr>
          <w:rFonts w:ascii="AngsanaUPC" w:hAnsi="AngsanaUPC" w:cs="AngsanaUPC" w:hint="cs"/>
          <w:b/>
          <w:bCs/>
          <w:sz w:val="32"/>
          <w:szCs w:val="32"/>
          <w:cs/>
          <w:lang w:bidi="th-TH"/>
        </w:rPr>
        <w:t>้</w:t>
      </w:r>
      <w:r w:rsidR="00CE2DAC">
        <w:rPr>
          <w:rFonts w:ascii="AngsanaUPC" w:hAnsi="AngsanaUPC" w:cs="AngsanaUPC" w:hint="cs"/>
          <w:b/>
          <w:bCs/>
          <w:sz w:val="32"/>
          <w:szCs w:val="32"/>
          <w:cs/>
          <w:lang w:bidi="th-TH"/>
        </w:rPr>
        <w:t>อง</w:t>
      </w:r>
      <w:r w:rsidR="00B75583" w:rsidRPr="005400B7">
        <w:rPr>
          <w:rFonts w:ascii="AngsanaUPC" w:hAnsi="AngsanaUPC" w:cs="AngsanaUPC"/>
          <w:b/>
          <w:bCs/>
          <w:sz w:val="32"/>
          <w:szCs w:val="32"/>
          <w:cs/>
          <w:lang w:bidi="th-TH"/>
        </w:rPr>
        <w:t xml:space="preserve">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4"/>
        <w:gridCol w:w="7542"/>
      </w:tblGrid>
      <w:tr w:rsidR="00E378C3" w:rsidRPr="00E57BB9" w14:paraId="3C9701BE" w14:textId="77777777" w:rsidTr="005400B7">
        <w:tc>
          <w:tcPr>
            <w:tcW w:w="3291" w:type="dxa"/>
            <w:shd w:val="clear" w:color="auto" w:fill="D9D9D9" w:themeFill="background1" w:themeFillShade="D9"/>
          </w:tcPr>
          <w:p w14:paraId="21DC78C9" w14:textId="77777777" w:rsidR="00E378C3" w:rsidRPr="005400B7" w:rsidRDefault="00E378C3" w:rsidP="00B50D0B">
            <w:pPr>
              <w:jc w:val="both"/>
              <w:rPr>
                <w:rFonts w:ascii="AngsanaUPC" w:hAnsi="AngsanaUPC" w:cs="AngsanaUPC"/>
                <w:b/>
                <w:bCs/>
                <w:cs/>
                <w:lang w:bidi="th-TH"/>
              </w:rPr>
            </w:pPr>
            <w:r w:rsidRPr="005400B7">
              <w:rPr>
                <w:rFonts w:ascii="AngsanaUPC" w:hAnsi="AngsanaUPC" w:cs="AngsanaUPC"/>
                <w:b/>
                <w:bCs/>
                <w:sz w:val="28"/>
                <w:szCs w:val="28"/>
                <w:cs/>
                <w:lang w:bidi="th-TH"/>
              </w:rPr>
              <w:t>ชื่อ-นามสกุล</w:t>
            </w:r>
          </w:p>
        </w:tc>
        <w:tc>
          <w:tcPr>
            <w:tcW w:w="6905" w:type="dxa"/>
          </w:tcPr>
          <w:p w14:paraId="22128C24" w14:textId="77777777" w:rsidR="00E378C3" w:rsidRPr="005400B7" w:rsidRDefault="00E378C3" w:rsidP="00B50D0B">
            <w:pPr>
              <w:rPr>
                <w:rFonts w:ascii="AngsanaUPC" w:hAnsi="AngsanaUPC" w:cs="AngsanaUPC"/>
              </w:rPr>
            </w:pPr>
          </w:p>
        </w:tc>
      </w:tr>
      <w:tr w:rsidR="00A45511" w:rsidRPr="00E57BB9" w14:paraId="5D86A413" w14:textId="77777777" w:rsidTr="00A45511">
        <w:tc>
          <w:tcPr>
            <w:tcW w:w="3291" w:type="dxa"/>
            <w:shd w:val="clear" w:color="auto" w:fill="D9D9D9" w:themeFill="background1" w:themeFillShade="D9"/>
          </w:tcPr>
          <w:p w14:paraId="082AA680" w14:textId="77777777" w:rsidR="00A45511" w:rsidRPr="005400B7" w:rsidRDefault="00A45511" w:rsidP="00B50D0B">
            <w:pPr>
              <w:jc w:val="both"/>
              <w:rPr>
                <w:rFonts w:ascii="AngsanaUPC" w:hAnsi="AngsanaUPC" w:cs="AngsanaUPC"/>
                <w:b/>
                <w:bCs/>
                <w:sz w:val="28"/>
                <w:szCs w:val="28"/>
                <w:cs/>
                <w:lang w:bidi="th-TH"/>
              </w:rPr>
            </w:pPr>
            <w:r w:rsidRPr="005400B7">
              <w:rPr>
                <w:rFonts w:ascii="AngsanaUPC" w:hAnsi="AngsanaUPC" w:cs="AngsanaUPC"/>
                <w:b/>
                <w:bCs/>
                <w:sz w:val="28"/>
                <w:szCs w:val="28"/>
                <w:lang w:bidi="th-TH"/>
              </w:rPr>
              <w:t>E</w:t>
            </w:r>
            <w:r w:rsidRPr="005400B7">
              <w:rPr>
                <w:rFonts w:ascii="AngsanaUPC" w:hAnsi="AngsanaUPC" w:cs="AngsanaUPC"/>
                <w:b/>
                <w:bCs/>
                <w:sz w:val="28"/>
                <w:szCs w:val="28"/>
                <w:cs/>
                <w:lang w:bidi="th-TH"/>
              </w:rPr>
              <w:t>-</w:t>
            </w:r>
            <w:r w:rsidRPr="005400B7">
              <w:rPr>
                <w:rFonts w:ascii="AngsanaUPC" w:hAnsi="AngsanaUPC" w:cs="AngsanaUPC"/>
                <w:b/>
                <w:bCs/>
                <w:sz w:val="28"/>
                <w:szCs w:val="28"/>
                <w:lang w:bidi="th-TH"/>
              </w:rPr>
              <w:t>Mail</w:t>
            </w:r>
          </w:p>
        </w:tc>
        <w:tc>
          <w:tcPr>
            <w:tcW w:w="6905" w:type="dxa"/>
            <w:tcBorders>
              <w:bottom w:val="single" w:sz="4" w:space="0" w:color="auto"/>
            </w:tcBorders>
          </w:tcPr>
          <w:p w14:paraId="0B4B2993" w14:textId="67ABCAF5" w:rsidR="00A45511" w:rsidRPr="005400B7" w:rsidRDefault="00A45511" w:rsidP="00B50D0B">
            <w:pPr>
              <w:rPr>
                <w:rFonts w:ascii="AngsanaUPC" w:hAnsi="AngsanaUPC" w:cs="AngsanaUPC"/>
              </w:rPr>
            </w:pPr>
          </w:p>
        </w:tc>
      </w:tr>
      <w:tr w:rsidR="0018765B" w:rsidRPr="00E57BB9" w14:paraId="763F8DA1" w14:textId="77777777" w:rsidTr="005400B7">
        <w:trPr>
          <w:trHeight w:val="525"/>
        </w:trPr>
        <w:tc>
          <w:tcPr>
            <w:tcW w:w="3291" w:type="dxa"/>
            <w:shd w:val="clear" w:color="auto" w:fill="D9D9D9" w:themeFill="background1" w:themeFillShade="D9"/>
          </w:tcPr>
          <w:p w14:paraId="1D5F790E" w14:textId="5CA26142" w:rsidR="0018765B" w:rsidRPr="005400B7" w:rsidRDefault="00A45511" w:rsidP="001912F4">
            <w:pPr>
              <w:jc w:val="both"/>
              <w:rPr>
                <w:rFonts w:ascii="AngsanaUPC" w:hAnsi="AngsanaUPC" w:cs="AngsanaUPC"/>
                <w:b/>
                <w:bCs/>
                <w:sz w:val="28"/>
                <w:szCs w:val="28"/>
                <w:lang w:bidi="th-TH"/>
              </w:rPr>
            </w:pPr>
            <w:r w:rsidRPr="005400B7">
              <w:rPr>
                <w:rFonts w:ascii="AngsanaUPC" w:hAnsi="AngsanaUPC" w:cs="AngsanaUPC"/>
                <w:b/>
                <w:bCs/>
                <w:sz w:val="28"/>
                <w:szCs w:val="28"/>
                <w:cs/>
                <w:lang w:bidi="th-TH"/>
              </w:rPr>
              <w:t>โทรศัพท์</w:t>
            </w:r>
          </w:p>
        </w:tc>
        <w:tc>
          <w:tcPr>
            <w:tcW w:w="6905" w:type="dxa"/>
          </w:tcPr>
          <w:p w14:paraId="784E7DDD" w14:textId="77777777" w:rsidR="0018765B" w:rsidRPr="005400B7" w:rsidRDefault="0018765B" w:rsidP="005400B7">
            <w:pPr>
              <w:spacing w:line="276" w:lineRule="auto"/>
              <w:jc w:val="thaiDistribute"/>
              <w:rPr>
                <w:rFonts w:ascii="AngsanaUPC" w:hAnsi="AngsanaUPC" w:cs="AngsanaUPC"/>
                <w:lang w:bidi="th-TH"/>
              </w:rPr>
            </w:pPr>
          </w:p>
        </w:tc>
      </w:tr>
      <w:tr w:rsidR="0066343A" w:rsidRPr="00E57BB9" w14:paraId="5BB11E51" w14:textId="77777777" w:rsidTr="00A45511">
        <w:trPr>
          <w:trHeight w:val="921"/>
        </w:trPr>
        <w:tc>
          <w:tcPr>
            <w:tcW w:w="3291" w:type="dxa"/>
            <w:shd w:val="clear" w:color="auto" w:fill="D9D9D9" w:themeFill="background1" w:themeFillShade="D9"/>
          </w:tcPr>
          <w:p w14:paraId="5286EDA8" w14:textId="69D1AFCD" w:rsidR="0066343A" w:rsidRPr="005400B7" w:rsidRDefault="00872D33" w:rsidP="005400B7">
            <w:pPr>
              <w:spacing w:line="240" w:lineRule="atLeast"/>
              <w:jc w:val="both"/>
              <w:rPr>
                <w:rFonts w:ascii="AngsanaUPC" w:hAnsi="AngsanaUPC" w:cs="AngsanaUPC"/>
                <w:b/>
                <w:bCs/>
                <w:sz w:val="28"/>
                <w:szCs w:val="28"/>
                <w:cs/>
                <w:lang w:bidi="th-TH"/>
              </w:rPr>
            </w:pPr>
            <w:r w:rsidRPr="005400B7">
              <w:rPr>
                <w:rFonts w:ascii="AngsanaUPC" w:hAnsi="AngsanaUPC" w:cs="AngsanaUPC"/>
                <w:b/>
                <w:bCs/>
                <w:sz w:val="28"/>
                <w:szCs w:val="28"/>
                <w:cs/>
                <w:lang w:bidi="th-TH"/>
              </w:rPr>
              <w:t>โปรดระบุ</w:t>
            </w:r>
            <w:r w:rsidR="00A45511" w:rsidRPr="005400B7">
              <w:rPr>
                <w:rFonts w:ascii="AngsanaUPC" w:hAnsi="AngsanaUPC" w:cs="AngsanaUPC"/>
                <w:b/>
                <w:bCs/>
                <w:sz w:val="28"/>
                <w:szCs w:val="28"/>
                <w:cs/>
                <w:lang w:bidi="th-TH"/>
              </w:rPr>
              <w:t>ความเกี่ยวข้องกับบริษัทหรือ</w:t>
            </w:r>
            <w:r w:rsidRPr="005400B7">
              <w:rPr>
                <w:rFonts w:ascii="AngsanaUPC" w:hAnsi="AngsanaUPC" w:cs="AngsanaUPC"/>
                <w:b/>
                <w:bCs/>
                <w:sz w:val="28"/>
                <w:szCs w:val="28"/>
                <w:cs/>
                <w:lang w:bidi="th-TH"/>
              </w:rPr>
              <w:t>รายละเอียด</w:t>
            </w:r>
          </w:p>
        </w:tc>
        <w:tc>
          <w:tcPr>
            <w:tcW w:w="6905" w:type="dxa"/>
          </w:tcPr>
          <w:p w14:paraId="4CFC847D" w14:textId="77777777" w:rsidR="00872D33" w:rsidRPr="002565D9" w:rsidRDefault="00872D33" w:rsidP="00872D33">
            <w:pPr>
              <w:jc w:val="both"/>
              <w:rPr>
                <w:rFonts w:ascii="AngsanaUPC" w:hAnsi="AngsanaUPC" w:cs="AngsanaUPC"/>
                <w:lang w:bidi="th-TH"/>
              </w:rPr>
            </w:pPr>
            <w:r w:rsidRPr="002565D9">
              <w:rPr>
                <w:rFonts w:ascii="AngsanaUPC" w:hAnsi="AngsanaUPC" w:cs="AngsanaUPC"/>
                <w:lang w:bidi="th-TH"/>
              </w:rPr>
              <w:sym w:font="Wingdings 2" w:char="F0A3"/>
            </w:r>
            <w:r w:rsidRPr="002565D9">
              <w:rPr>
                <w:rFonts w:ascii="AngsanaUPC" w:hAnsi="AngsanaUPC" w:cs="AngsanaUPC"/>
                <w:cs/>
                <w:lang w:bidi="th-TH"/>
              </w:rPr>
              <w:t xml:space="preserve"> </w:t>
            </w:r>
            <w:r w:rsidRPr="002565D9">
              <w:rPr>
                <w:rFonts w:ascii="AngsanaUPC" w:hAnsi="AngsanaUPC" w:cs="AngsanaUPC"/>
                <w:sz w:val="28"/>
                <w:szCs w:val="28"/>
                <w:cs/>
                <w:lang w:bidi="th-TH"/>
              </w:rPr>
              <w:t>ลูกค้า</w:t>
            </w:r>
            <w:r w:rsidRPr="002565D9">
              <w:rPr>
                <w:rFonts w:ascii="AngsanaUPC" w:hAnsi="AngsanaUPC" w:cs="AngsanaUPC"/>
                <w:cs/>
                <w:lang w:bidi="th-TH"/>
              </w:rPr>
              <w:t xml:space="preserve">      </w:t>
            </w:r>
          </w:p>
          <w:p w14:paraId="0E739DC8" w14:textId="77777777" w:rsidR="00872D33" w:rsidRPr="002565D9" w:rsidRDefault="00872D33" w:rsidP="00872D33">
            <w:pPr>
              <w:jc w:val="both"/>
              <w:rPr>
                <w:rFonts w:ascii="AngsanaUPC" w:hAnsi="AngsanaUPC" w:cs="AngsanaUPC"/>
                <w:sz w:val="28"/>
                <w:szCs w:val="28"/>
                <w:lang w:bidi="th-TH"/>
              </w:rPr>
            </w:pPr>
            <w:r w:rsidRPr="002565D9">
              <w:rPr>
                <w:rFonts w:ascii="AngsanaUPC" w:hAnsi="AngsanaUPC" w:cs="AngsanaUPC"/>
                <w:lang w:bidi="th-TH"/>
              </w:rPr>
              <w:sym w:font="Wingdings 2" w:char="F0A3"/>
            </w:r>
            <w:r w:rsidRPr="002565D9">
              <w:rPr>
                <w:rFonts w:ascii="AngsanaUPC" w:hAnsi="AngsanaUPC" w:cs="AngsanaUPC"/>
                <w:cs/>
                <w:lang w:bidi="th-TH"/>
              </w:rPr>
              <w:t xml:space="preserve"> </w:t>
            </w:r>
            <w:r w:rsidRPr="002565D9">
              <w:rPr>
                <w:rFonts w:ascii="AngsanaUPC" w:hAnsi="AngsanaUPC" w:cs="AngsanaUPC"/>
                <w:sz w:val="28"/>
                <w:szCs w:val="28"/>
                <w:cs/>
                <w:lang w:bidi="th-TH"/>
              </w:rPr>
              <w:t xml:space="preserve">คู่ค้า      </w:t>
            </w:r>
          </w:p>
          <w:p w14:paraId="1D583334" w14:textId="0478CA7E" w:rsidR="0066343A" w:rsidRPr="00E57BB9" w:rsidRDefault="00872D33" w:rsidP="00872D33">
            <w:pPr>
              <w:spacing w:line="276" w:lineRule="auto"/>
              <w:jc w:val="thaiDistribute"/>
              <w:rPr>
                <w:rFonts w:ascii="AngsanaUPC" w:hAnsi="AngsanaUPC" w:cs="AngsanaUPC"/>
                <w:sz w:val="28"/>
                <w:szCs w:val="28"/>
                <w:cs/>
                <w:lang w:bidi="th-TH"/>
              </w:rPr>
            </w:pPr>
            <w:r w:rsidRPr="002565D9">
              <w:rPr>
                <w:rFonts w:ascii="AngsanaUPC" w:hAnsi="AngsanaUPC" w:cs="AngsanaUPC"/>
                <w:lang w:bidi="th-TH"/>
              </w:rPr>
              <w:sym w:font="Wingdings 2" w:char="F0A3"/>
            </w:r>
            <w:r w:rsidRPr="002565D9">
              <w:rPr>
                <w:rFonts w:ascii="AngsanaUPC" w:hAnsi="AngsanaUPC" w:cs="AngsanaUPC"/>
                <w:sz w:val="28"/>
                <w:szCs w:val="28"/>
                <w:cs/>
                <w:lang w:bidi="th-TH"/>
              </w:rPr>
              <w:t xml:space="preserve"> อื่นๆ โปรดระบุ ........................   </w:t>
            </w:r>
          </w:p>
        </w:tc>
      </w:tr>
      <w:tr w:rsidR="00B75583" w:rsidRPr="00E57BB9" w14:paraId="0AAFF784" w14:textId="77777777" w:rsidTr="00B75583">
        <w:trPr>
          <w:trHeight w:val="461"/>
        </w:trPr>
        <w:tc>
          <w:tcPr>
            <w:tcW w:w="10196" w:type="dxa"/>
            <w:gridSpan w:val="2"/>
            <w:tcBorders>
              <w:left w:val="nil"/>
              <w:right w:val="nil"/>
            </w:tcBorders>
          </w:tcPr>
          <w:p w14:paraId="7F294D8C" w14:textId="77777777" w:rsidR="00135E6D" w:rsidRPr="005400B7" w:rsidRDefault="00135E6D" w:rsidP="00CC4D91">
            <w:pPr>
              <w:rPr>
                <w:rFonts w:ascii="AngsanaUPC" w:hAnsi="AngsanaUPC" w:cs="AngsanaUPC"/>
                <w:b/>
                <w:bCs/>
                <w:sz w:val="32"/>
                <w:szCs w:val="32"/>
                <w:lang w:bidi="th-TH"/>
              </w:rPr>
            </w:pPr>
          </w:p>
          <w:p w14:paraId="44DD7E90" w14:textId="44F617B8" w:rsidR="00A45511" w:rsidRPr="008B127A" w:rsidRDefault="00A45511" w:rsidP="00A45511">
            <w:pPr>
              <w:rPr>
                <w:rFonts w:ascii="AngsanaUPC" w:hAnsi="AngsanaUPC" w:cs="AngsanaUPC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UPC" w:hAnsi="AngsanaUPC" w:cs="AngsanaUPC"/>
                <w:b/>
                <w:bCs/>
                <w:sz w:val="32"/>
                <w:szCs w:val="32"/>
                <w:lang w:bidi="th-TH"/>
              </w:rPr>
              <w:t>2</w:t>
            </w:r>
            <w:r w:rsidRPr="008B127A">
              <w:rPr>
                <w:rFonts w:ascii="AngsanaUPC" w:hAnsi="AngsanaUPC" w:cs="AngsanaUPC"/>
                <w:b/>
                <w:bCs/>
                <w:sz w:val="32"/>
                <w:szCs w:val="32"/>
                <w:cs/>
                <w:lang w:bidi="th-TH"/>
              </w:rPr>
              <w:t>.  ข้อมูล</w:t>
            </w:r>
            <w:r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  <w:lang w:bidi="th-TH"/>
              </w:rPr>
              <w:t>เจ้าของข้อมูลส่วนบุคคล (กรณีมีผู้ยื่นคำร</w:t>
            </w:r>
            <w:r w:rsidR="00557B3F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  <w:lang w:bidi="th-TH"/>
              </w:rPr>
              <w:t>้</w:t>
            </w:r>
            <w:r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  <w:lang w:bidi="th-TH"/>
              </w:rPr>
              <w:t xml:space="preserve">องแทน) </w:t>
            </w:r>
            <w:r w:rsidRPr="008B127A">
              <w:rPr>
                <w:rFonts w:ascii="AngsanaUPC" w:hAnsi="AngsanaUPC" w:cs="AngsanaUPC"/>
                <w:b/>
                <w:bCs/>
                <w:sz w:val="32"/>
                <w:szCs w:val="32"/>
                <w:cs/>
                <w:lang w:bidi="th-TH"/>
              </w:rPr>
              <w:t xml:space="preserve">                                           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61"/>
              <w:gridCol w:w="7209"/>
            </w:tblGrid>
            <w:tr w:rsidR="008446D4" w14:paraId="7B40D722" w14:textId="77777777" w:rsidTr="005400B7">
              <w:tc>
                <w:tcPr>
                  <w:tcW w:w="2761" w:type="dxa"/>
                  <w:shd w:val="clear" w:color="auto" w:fill="D9D9D9" w:themeFill="background1" w:themeFillShade="D9"/>
                </w:tcPr>
                <w:p w14:paraId="0E8E60B2" w14:textId="08504D86" w:rsidR="008446D4" w:rsidRDefault="008446D4" w:rsidP="00CC4D91">
                  <w:pPr>
                    <w:rPr>
                      <w:rFonts w:ascii="AngsanaUPC" w:hAnsi="AngsanaUPC" w:cs="AngsanaUPC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8B127A">
                    <w:rPr>
                      <w:rFonts w:ascii="AngsanaUPC" w:hAnsi="AngsanaUPC" w:cs="AngsanaUPC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ชื่อ-นามสกุล</w:t>
                  </w:r>
                </w:p>
              </w:tc>
              <w:tc>
                <w:tcPr>
                  <w:tcW w:w="7209" w:type="dxa"/>
                </w:tcPr>
                <w:p w14:paraId="07203FEB" w14:textId="77777777" w:rsidR="008446D4" w:rsidRDefault="008446D4" w:rsidP="00CC4D91">
                  <w:pPr>
                    <w:rPr>
                      <w:rFonts w:ascii="AngsanaUPC" w:hAnsi="AngsanaUPC" w:cs="AngsanaUPC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</w:tr>
            <w:tr w:rsidR="008446D4" w14:paraId="4E1A61B9" w14:textId="77777777" w:rsidTr="005400B7">
              <w:tc>
                <w:tcPr>
                  <w:tcW w:w="2761" w:type="dxa"/>
                  <w:shd w:val="clear" w:color="auto" w:fill="D9D9D9" w:themeFill="background1" w:themeFillShade="D9"/>
                </w:tcPr>
                <w:p w14:paraId="018A3F79" w14:textId="4B341117" w:rsidR="008446D4" w:rsidRDefault="008446D4" w:rsidP="00CC4D91">
                  <w:pPr>
                    <w:rPr>
                      <w:rFonts w:ascii="AngsanaUPC" w:hAnsi="AngsanaUPC" w:cs="AngsanaUPC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8B127A">
                    <w:rPr>
                      <w:rFonts w:ascii="AngsanaUPC" w:hAnsi="AngsanaUPC" w:cs="AngsanaUPC"/>
                      <w:b/>
                      <w:bCs/>
                      <w:sz w:val="28"/>
                      <w:szCs w:val="28"/>
                      <w:lang w:bidi="th-TH"/>
                    </w:rPr>
                    <w:t>E</w:t>
                  </w:r>
                  <w:r w:rsidRPr="008B127A">
                    <w:rPr>
                      <w:rFonts w:ascii="AngsanaUPC" w:hAnsi="AngsanaUPC" w:cs="AngsanaUPC"/>
                      <w:b/>
                      <w:bCs/>
                      <w:sz w:val="28"/>
                      <w:szCs w:val="28"/>
                      <w:cs/>
                      <w:lang w:bidi="th-TH"/>
                    </w:rPr>
                    <w:t>-</w:t>
                  </w:r>
                  <w:r w:rsidRPr="008B127A">
                    <w:rPr>
                      <w:rFonts w:ascii="AngsanaUPC" w:hAnsi="AngsanaUPC" w:cs="AngsanaUPC"/>
                      <w:b/>
                      <w:bCs/>
                      <w:sz w:val="28"/>
                      <w:szCs w:val="28"/>
                      <w:lang w:bidi="th-TH"/>
                    </w:rPr>
                    <w:t>Mail</w:t>
                  </w:r>
                </w:p>
              </w:tc>
              <w:tc>
                <w:tcPr>
                  <w:tcW w:w="7209" w:type="dxa"/>
                </w:tcPr>
                <w:p w14:paraId="2FB1ABD9" w14:textId="77777777" w:rsidR="008446D4" w:rsidRDefault="008446D4" w:rsidP="00CC4D91">
                  <w:pPr>
                    <w:rPr>
                      <w:rFonts w:ascii="AngsanaUPC" w:hAnsi="AngsanaUPC" w:cs="AngsanaUPC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</w:tr>
            <w:tr w:rsidR="008446D4" w14:paraId="04AD227C" w14:textId="77777777" w:rsidTr="005400B7">
              <w:tc>
                <w:tcPr>
                  <w:tcW w:w="2761" w:type="dxa"/>
                  <w:shd w:val="clear" w:color="auto" w:fill="D9D9D9" w:themeFill="background1" w:themeFillShade="D9"/>
                </w:tcPr>
                <w:p w14:paraId="6523DCE5" w14:textId="4177BE49" w:rsidR="008446D4" w:rsidRDefault="00800A7C" w:rsidP="00CC4D91">
                  <w:pPr>
                    <w:rPr>
                      <w:rFonts w:ascii="AngsanaUPC" w:hAnsi="AngsanaUPC" w:cs="AngsanaUPC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8B127A">
                    <w:rPr>
                      <w:rFonts w:ascii="AngsanaUPC" w:hAnsi="AngsanaUPC" w:cs="AngsanaUPC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โทรศัพท์</w:t>
                  </w:r>
                </w:p>
              </w:tc>
              <w:tc>
                <w:tcPr>
                  <w:tcW w:w="7209" w:type="dxa"/>
                </w:tcPr>
                <w:p w14:paraId="2BDE27E4" w14:textId="77777777" w:rsidR="008446D4" w:rsidRDefault="008446D4" w:rsidP="00CC4D91">
                  <w:pPr>
                    <w:rPr>
                      <w:rFonts w:ascii="AngsanaUPC" w:hAnsi="AngsanaUPC" w:cs="AngsanaUPC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</w:tr>
            <w:tr w:rsidR="008446D4" w14:paraId="44469E41" w14:textId="77777777" w:rsidTr="005400B7">
              <w:tc>
                <w:tcPr>
                  <w:tcW w:w="2761" w:type="dxa"/>
                  <w:shd w:val="clear" w:color="auto" w:fill="D9D9D9" w:themeFill="background1" w:themeFillShade="D9"/>
                </w:tcPr>
                <w:p w14:paraId="01109B8F" w14:textId="35625BF3" w:rsidR="008446D4" w:rsidRDefault="00800A7C" w:rsidP="00CC4D91">
                  <w:pPr>
                    <w:rPr>
                      <w:rFonts w:ascii="AngsanaUPC" w:hAnsi="AngsanaUPC" w:cs="AngsanaUPC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8B127A">
                    <w:rPr>
                      <w:rFonts w:ascii="AngsanaUPC" w:hAnsi="AngsanaUPC" w:cs="AngsanaUPC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โปรดระบุ</w:t>
                  </w:r>
                  <w:r>
                    <w:rPr>
                      <w:rFonts w:ascii="AngsanaUPC" w:hAnsi="AngsanaUPC" w:cs="AngsanaUPC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รายละเอียดอื่นๆ (ถ้ามี)</w:t>
                  </w:r>
                </w:p>
              </w:tc>
              <w:tc>
                <w:tcPr>
                  <w:tcW w:w="7209" w:type="dxa"/>
                </w:tcPr>
                <w:p w14:paraId="752C6C60" w14:textId="77777777" w:rsidR="008446D4" w:rsidRDefault="008446D4" w:rsidP="00CC4D91">
                  <w:pPr>
                    <w:rPr>
                      <w:rFonts w:ascii="AngsanaUPC" w:hAnsi="AngsanaUPC" w:cs="AngsanaUPC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</w:tr>
          </w:tbl>
          <w:p w14:paraId="51FFCAF9" w14:textId="77777777" w:rsidR="00A30E55" w:rsidRPr="00A45511" w:rsidRDefault="00A30E55" w:rsidP="00CC4D91">
            <w:pPr>
              <w:rPr>
                <w:rFonts w:ascii="AngsanaUPC" w:hAnsi="AngsanaUPC" w:cs="AngsanaUPC"/>
                <w:b/>
                <w:bCs/>
                <w:sz w:val="32"/>
                <w:szCs w:val="32"/>
                <w:lang w:bidi="th-TH"/>
              </w:rPr>
            </w:pPr>
          </w:p>
          <w:p w14:paraId="4C068381" w14:textId="76E9D21E" w:rsidR="00135E6D" w:rsidRPr="005400B7" w:rsidRDefault="00A30E55" w:rsidP="00135E6D">
            <w:pPr>
              <w:rPr>
                <w:rFonts w:ascii="AngsanaUPC" w:hAnsi="AngsanaUPC" w:cs="AngsanaUPC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UPC" w:hAnsi="AngsanaUPC" w:cs="AngsanaUPC"/>
                <w:b/>
                <w:bCs/>
                <w:sz w:val="32"/>
                <w:szCs w:val="32"/>
                <w:lang w:bidi="th-TH"/>
              </w:rPr>
              <w:t>3</w:t>
            </w:r>
            <w:r w:rsidRPr="008B127A">
              <w:rPr>
                <w:rFonts w:ascii="AngsanaUPC" w:hAnsi="AngsanaUPC" w:cs="AngsanaUPC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135E6D" w:rsidRPr="005400B7">
              <w:rPr>
                <w:rFonts w:ascii="AngsanaUPC" w:hAnsi="AngsanaUPC" w:cs="AngsanaUPC"/>
                <w:b/>
                <w:bCs/>
                <w:sz w:val="32"/>
                <w:szCs w:val="32"/>
                <w:cs/>
                <w:lang w:bidi="th-TH"/>
              </w:rPr>
              <w:t>เอกสารพิสูจน์ตัวตน</w:t>
            </w:r>
          </w:p>
          <w:tbl>
            <w:tblPr>
              <w:tblStyle w:val="TableGrid"/>
              <w:tblW w:w="10099" w:type="dxa"/>
              <w:tblLook w:val="04A0" w:firstRow="1" w:lastRow="0" w:firstColumn="1" w:lastColumn="0" w:noHBand="0" w:noVBand="1"/>
            </w:tblPr>
            <w:tblGrid>
              <w:gridCol w:w="10099"/>
            </w:tblGrid>
            <w:tr w:rsidR="00135E6D" w:rsidRPr="00E57BB9" w14:paraId="43E36C10" w14:textId="77777777" w:rsidTr="00135E6D">
              <w:trPr>
                <w:trHeight w:val="1034"/>
              </w:trPr>
              <w:tc>
                <w:tcPr>
                  <w:tcW w:w="10099" w:type="dxa"/>
                </w:tcPr>
                <w:p w14:paraId="30EFCD0C" w14:textId="50652F7D" w:rsidR="00135E6D" w:rsidRPr="005400B7" w:rsidRDefault="00135E6D" w:rsidP="00135E6D">
                  <w:pPr>
                    <w:jc w:val="both"/>
                    <w:rPr>
                      <w:rFonts w:ascii="AngsanaUPC" w:hAnsi="AngsanaUPC" w:cs="AngsanaUPC"/>
                      <w:sz w:val="28"/>
                      <w:szCs w:val="28"/>
                      <w:lang w:bidi="th-TH"/>
                    </w:rPr>
                  </w:pPr>
                  <w:r w:rsidRPr="005400B7">
                    <w:rPr>
                      <w:rFonts w:ascii="AngsanaUPC" w:hAnsi="AngsanaUPC" w:cs="AngsanaUPC"/>
                      <w:lang w:bidi="th-TH"/>
                    </w:rPr>
                    <w:sym w:font="Wingdings 2" w:char="F0A3"/>
                  </w:r>
                  <w:r w:rsidRPr="005400B7">
                    <w:rPr>
                      <w:rFonts w:ascii="AngsanaUPC" w:hAnsi="AngsanaUPC" w:cs="AngsanaUPC"/>
                      <w:cs/>
                      <w:lang w:bidi="th-TH"/>
                    </w:rPr>
                    <w:t xml:space="preserve"> </w:t>
                  </w:r>
                  <w:r w:rsidR="00207480" w:rsidRPr="005400B7">
                    <w:rPr>
                      <w:rFonts w:ascii="AngsanaUPC" w:hAnsi="AngsanaUPC" w:cs="AngsanaUPC"/>
                      <w:sz w:val="28"/>
                      <w:szCs w:val="28"/>
                      <w:cs/>
                      <w:lang w:bidi="th-TH"/>
                    </w:rPr>
                    <w:t xml:space="preserve">กรณีบุคคลธรรมดา สัญชาติไทย </w:t>
                  </w:r>
                  <w:r w:rsidRPr="005400B7">
                    <w:rPr>
                      <w:rFonts w:ascii="AngsanaUPC" w:hAnsi="AngsanaUPC" w:cs="AngsanaUPC"/>
                      <w:sz w:val="28"/>
                      <w:szCs w:val="28"/>
                      <w:cs/>
                      <w:lang w:bidi="th-TH"/>
                    </w:rPr>
                    <w:t xml:space="preserve">สำเนาบัตรประชาชน พร้อมรับรองสำเนาถูกต้อง  </w:t>
                  </w:r>
                  <w:r w:rsidR="00207480" w:rsidRPr="005400B7">
                    <w:rPr>
                      <w:rFonts w:ascii="AngsanaUPC" w:hAnsi="AngsanaUPC" w:cs="AngsanaUPC"/>
                      <w:b/>
                      <w:bCs/>
                      <w:sz w:val="28"/>
                      <w:szCs w:val="28"/>
                      <w:cs/>
                      <w:lang w:bidi="th-TH"/>
                    </w:rPr>
                    <w:t>(โปรดลบข้อมูลศาสนา และกรุ๊ปเลือดออก)</w:t>
                  </w:r>
                  <w:r w:rsidRPr="005400B7">
                    <w:rPr>
                      <w:rFonts w:ascii="AngsanaUPC" w:hAnsi="AngsanaUPC" w:cs="AngsanaUPC"/>
                      <w:sz w:val="28"/>
                      <w:szCs w:val="28"/>
                      <w:cs/>
                      <w:lang w:bidi="th-TH"/>
                    </w:rPr>
                    <w:t xml:space="preserve">   </w:t>
                  </w:r>
                </w:p>
                <w:p w14:paraId="7A9A0F63" w14:textId="032EAFB4" w:rsidR="00135E6D" w:rsidRPr="005400B7" w:rsidRDefault="00135E6D" w:rsidP="00135E6D">
                  <w:pPr>
                    <w:jc w:val="both"/>
                    <w:rPr>
                      <w:rFonts w:ascii="AngsanaUPC" w:hAnsi="AngsanaUPC" w:cs="AngsanaUPC"/>
                      <w:lang w:bidi="th-TH"/>
                    </w:rPr>
                  </w:pPr>
                  <w:r w:rsidRPr="005400B7">
                    <w:rPr>
                      <w:rFonts w:ascii="AngsanaUPC" w:hAnsi="AngsanaUPC" w:cs="AngsanaUPC"/>
                      <w:lang w:bidi="th-TH"/>
                    </w:rPr>
                    <w:sym w:font="Wingdings 2" w:char="F0A3"/>
                  </w:r>
                  <w:r w:rsidRPr="005400B7">
                    <w:rPr>
                      <w:rFonts w:ascii="AngsanaUPC" w:hAnsi="AngsanaUPC" w:cs="AngsanaUPC"/>
                      <w:cs/>
                      <w:lang w:bidi="th-TH"/>
                    </w:rPr>
                    <w:t xml:space="preserve"> </w:t>
                  </w:r>
                  <w:r w:rsidR="00AA283D" w:rsidRPr="008B127A">
                    <w:rPr>
                      <w:rFonts w:ascii="AngsanaUPC" w:hAnsi="AngsanaUPC" w:cs="AngsanaUPC" w:hint="cs"/>
                      <w:sz w:val="28"/>
                      <w:szCs w:val="28"/>
                      <w:cs/>
                      <w:lang w:bidi="th-TH"/>
                    </w:rPr>
                    <w:t xml:space="preserve">กรณีบุคคลธรรมดา </w:t>
                  </w:r>
                  <w:r w:rsidR="00574810">
                    <w:rPr>
                      <w:rFonts w:ascii="AngsanaUPC" w:hAnsi="AngsanaUPC" w:cs="AngsanaUPC" w:hint="cs"/>
                      <w:sz w:val="28"/>
                      <w:szCs w:val="28"/>
                      <w:cs/>
                      <w:lang w:bidi="th-TH"/>
                    </w:rPr>
                    <w:t>ต่างชาติ</w:t>
                  </w:r>
                  <w:r w:rsidR="00AA283D" w:rsidRPr="008B127A">
                    <w:rPr>
                      <w:rFonts w:ascii="AngsanaUPC" w:hAnsi="AngsanaUPC" w:cs="AngsanaUPC" w:hint="cs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Pr="005400B7">
                    <w:rPr>
                      <w:rFonts w:ascii="AngsanaUPC" w:hAnsi="AngsanaUPC" w:cs="AngsanaUPC"/>
                      <w:sz w:val="28"/>
                      <w:szCs w:val="28"/>
                      <w:cs/>
                      <w:lang w:bidi="th-TH"/>
                    </w:rPr>
                    <w:t>สำเนาหนังสือเดินทาง พร้อมรับรองสำเนาถูกต้อง</w:t>
                  </w:r>
                  <w:r w:rsidRPr="005400B7">
                    <w:rPr>
                      <w:rFonts w:ascii="AngsanaUPC" w:hAnsi="AngsanaUPC" w:cs="AngsanaUPC"/>
                      <w:cs/>
                      <w:lang w:bidi="th-TH"/>
                    </w:rPr>
                    <w:t xml:space="preserve">   </w:t>
                  </w:r>
                  <w:r w:rsidR="00557B3F" w:rsidRPr="008B127A">
                    <w:rPr>
                      <w:rFonts w:ascii="AngsanaUPC" w:hAnsi="AngsanaUPC" w:cs="AngsanaUPC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(โปรดลบข้อมูลศาสนา และกรุ๊ปเลือดออก)</w:t>
                  </w:r>
                  <w:r w:rsidR="00557B3F" w:rsidRPr="008B127A">
                    <w:rPr>
                      <w:rFonts w:ascii="AngsanaUPC" w:hAnsi="AngsanaUPC" w:cs="AngsanaUPC"/>
                      <w:sz w:val="28"/>
                      <w:szCs w:val="28"/>
                      <w:cs/>
                      <w:lang w:bidi="th-TH"/>
                    </w:rPr>
                    <w:t xml:space="preserve">   </w:t>
                  </w:r>
                  <w:r w:rsidRPr="005400B7">
                    <w:rPr>
                      <w:rFonts w:ascii="AngsanaUPC" w:hAnsi="AngsanaUPC" w:cs="AngsanaUPC"/>
                      <w:cs/>
                      <w:lang w:bidi="th-TH"/>
                    </w:rPr>
                    <w:t xml:space="preserve">  </w:t>
                  </w:r>
                </w:p>
                <w:p w14:paraId="3C18B07F" w14:textId="570CCCF2" w:rsidR="00557B3F" w:rsidRDefault="00135E6D" w:rsidP="00135E6D">
                  <w:pPr>
                    <w:jc w:val="both"/>
                    <w:rPr>
                      <w:rFonts w:ascii="AngsanaUPC" w:hAnsi="AngsanaUPC" w:cs="AngsanaUPC"/>
                      <w:sz w:val="28"/>
                      <w:szCs w:val="28"/>
                      <w:lang w:bidi="th-TH"/>
                    </w:rPr>
                  </w:pPr>
                  <w:r w:rsidRPr="005400B7">
                    <w:rPr>
                      <w:rFonts w:ascii="AngsanaUPC" w:hAnsi="AngsanaUPC" w:cs="AngsanaUPC"/>
                      <w:lang w:bidi="th-TH"/>
                    </w:rPr>
                    <w:sym w:font="Wingdings 2" w:char="F0A3"/>
                  </w:r>
                  <w:r w:rsidRPr="005400B7">
                    <w:rPr>
                      <w:rFonts w:ascii="AngsanaUPC" w:hAnsi="AngsanaUPC" w:cs="AngsanaUPC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="00557B3F">
                    <w:rPr>
                      <w:rFonts w:ascii="AngsanaUPC" w:hAnsi="AngsanaUPC" w:cs="AngsanaUPC" w:hint="cs"/>
                      <w:sz w:val="28"/>
                      <w:szCs w:val="28"/>
                      <w:cs/>
                      <w:lang w:bidi="th-TH"/>
                    </w:rPr>
                    <w:t>หนังสือมอบอำนาจ (กรณีผู้ยื่นคำร้องแทนเจ้าของข้อมูลส่วนบุคคล)</w:t>
                  </w:r>
                </w:p>
                <w:p w14:paraId="034D347E" w14:textId="311747F6" w:rsidR="00135E6D" w:rsidRPr="005400B7" w:rsidRDefault="00557B3F" w:rsidP="00135E6D">
                  <w:pPr>
                    <w:jc w:val="both"/>
                    <w:rPr>
                      <w:rFonts w:ascii="AngsanaUPC" w:hAnsi="AngsanaUPC" w:cs="AngsanaUPC"/>
                      <w:sz w:val="28"/>
                      <w:szCs w:val="28"/>
                      <w:lang w:bidi="th-TH"/>
                    </w:rPr>
                  </w:pPr>
                  <w:r w:rsidRPr="008B127A">
                    <w:rPr>
                      <w:rFonts w:ascii="AngsanaUPC" w:hAnsi="AngsanaUPC" w:cs="AngsanaUPC"/>
                      <w:lang w:bidi="th-TH"/>
                    </w:rPr>
                    <w:sym w:font="Wingdings 2" w:char="F0A3"/>
                  </w:r>
                  <w:r w:rsidRPr="008B127A">
                    <w:rPr>
                      <w:rFonts w:ascii="AngsanaUPC" w:hAnsi="AngsanaUPC" w:cs="AngsanaUPC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="000532AE">
                    <w:rPr>
                      <w:rFonts w:ascii="AngsanaUPC" w:hAnsi="AngsanaUPC" w:cs="AngsanaUPC" w:hint="cs"/>
                      <w:sz w:val="28"/>
                      <w:szCs w:val="28"/>
                      <w:cs/>
                      <w:lang w:bidi="th-TH"/>
                    </w:rPr>
                    <w:t>เอกสารประกอบ</w:t>
                  </w:r>
                  <w:r w:rsidR="00135E6D" w:rsidRPr="005400B7">
                    <w:rPr>
                      <w:rFonts w:ascii="AngsanaUPC" w:hAnsi="AngsanaUPC" w:cs="AngsanaUPC"/>
                      <w:sz w:val="28"/>
                      <w:szCs w:val="28"/>
                      <w:cs/>
                      <w:lang w:bidi="th-TH"/>
                    </w:rPr>
                    <w:t xml:space="preserve">อื่นๆ </w:t>
                  </w:r>
                  <w:r w:rsidR="000532AE">
                    <w:rPr>
                      <w:rFonts w:ascii="AngsanaUPC" w:hAnsi="AngsanaUPC" w:cs="AngsanaUPC" w:hint="cs"/>
                      <w:sz w:val="28"/>
                      <w:szCs w:val="28"/>
                      <w:cs/>
                      <w:lang w:bidi="th-TH"/>
                    </w:rPr>
                    <w:t xml:space="preserve">(ถ้ามี) </w:t>
                  </w:r>
                  <w:r w:rsidR="00135E6D" w:rsidRPr="005400B7">
                    <w:rPr>
                      <w:rFonts w:ascii="AngsanaUPC" w:hAnsi="AngsanaUPC" w:cs="AngsanaUPC"/>
                      <w:sz w:val="28"/>
                      <w:szCs w:val="28"/>
                      <w:cs/>
                      <w:lang w:bidi="th-TH"/>
                    </w:rPr>
                    <w:t xml:space="preserve"> .....................................................................................................      </w:t>
                  </w:r>
                </w:p>
              </w:tc>
            </w:tr>
          </w:tbl>
          <w:p w14:paraId="06B574B0" w14:textId="77777777" w:rsidR="00135E6D" w:rsidRPr="005400B7" w:rsidRDefault="00135E6D" w:rsidP="00CC4D91">
            <w:pPr>
              <w:rPr>
                <w:rFonts w:ascii="AngsanaUPC" w:hAnsi="AngsanaUPC" w:cs="AngsanaUPC"/>
                <w:b/>
                <w:bCs/>
                <w:sz w:val="32"/>
                <w:szCs w:val="32"/>
                <w:lang w:bidi="th-TH"/>
              </w:rPr>
            </w:pPr>
          </w:p>
          <w:p w14:paraId="7A4A4A5E" w14:textId="1E417D60" w:rsidR="00232BF7" w:rsidRDefault="00232BF7" w:rsidP="00CC4D91">
            <w:pPr>
              <w:rPr>
                <w:rFonts w:ascii="AngsanaUPC" w:hAnsi="AngsanaUPC" w:cs="AngsanaUPC"/>
                <w:b/>
                <w:bCs/>
                <w:sz w:val="32"/>
                <w:szCs w:val="32"/>
                <w:lang w:bidi="th-TH"/>
              </w:rPr>
            </w:pPr>
          </w:p>
          <w:p w14:paraId="7C84F310" w14:textId="11D7A93D" w:rsidR="00797918" w:rsidRDefault="00797918" w:rsidP="00CC4D91">
            <w:pPr>
              <w:rPr>
                <w:rFonts w:ascii="AngsanaUPC" w:hAnsi="AngsanaUPC" w:cs="AngsanaUPC"/>
                <w:b/>
                <w:bCs/>
                <w:sz w:val="32"/>
                <w:szCs w:val="32"/>
                <w:lang w:bidi="th-TH"/>
              </w:rPr>
            </w:pPr>
          </w:p>
          <w:p w14:paraId="3272DC57" w14:textId="32AB10B8" w:rsidR="00A30E55" w:rsidRDefault="00A30E55" w:rsidP="00A30E55">
            <w:pPr>
              <w:rPr>
                <w:rFonts w:ascii="AngsanaUPC" w:hAnsi="AngsanaUPC" w:cs="AngsanaUPC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UPC" w:hAnsi="AngsanaUPC" w:cs="AngsanaUPC"/>
                <w:b/>
                <w:bCs/>
                <w:sz w:val="32"/>
                <w:szCs w:val="32"/>
                <w:lang w:bidi="th-TH"/>
              </w:rPr>
              <w:t>3</w:t>
            </w:r>
            <w:r w:rsidRPr="008B127A">
              <w:rPr>
                <w:rFonts w:ascii="AngsanaUPC" w:hAnsi="AngsanaUPC" w:cs="AngsanaUPC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  <w:lang w:bidi="th-TH"/>
              </w:rPr>
              <w:t xml:space="preserve">  รายละเอียดการขอใช้สิทธิ</w:t>
            </w:r>
          </w:p>
          <w:p w14:paraId="2903832D" w14:textId="4198ED7D" w:rsidR="0080738C" w:rsidRDefault="005400B7" w:rsidP="00A30E55">
            <w:pPr>
              <w:rPr>
                <w:rFonts w:ascii="AngsanaUPC" w:hAnsi="AngsanaUPC" w:cs="AngsanaUPC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UPC" w:hAnsi="AngsanaUPC" w:cs="AngsanaUPC"/>
                <w:b/>
                <w:bCs/>
                <w:sz w:val="32"/>
                <w:szCs w:val="32"/>
                <w:lang w:bidi="th-TH"/>
              </w:rPr>
              <w:t>3</w:t>
            </w:r>
            <w:r>
              <w:rPr>
                <w:rFonts w:ascii="AngsanaUPC" w:hAnsi="AngsanaUPC" w:cs="AngsanaUPC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AngsanaUPC" w:hAnsi="AngsanaUPC" w:cs="AngsanaUPC"/>
                <w:b/>
                <w:bCs/>
                <w:sz w:val="32"/>
                <w:szCs w:val="32"/>
                <w:lang w:bidi="th-TH"/>
              </w:rPr>
              <w:t xml:space="preserve">1 </w:t>
            </w:r>
            <w:r>
              <w:rPr>
                <w:rFonts w:ascii="AngsanaUPC" w:hAnsi="AngsanaUPC" w:cs="AngsanaUPC"/>
                <w:b/>
                <w:bCs/>
                <w:sz w:val="32"/>
                <w:szCs w:val="32"/>
                <w:cs/>
                <w:lang w:bidi="th-TH"/>
              </w:rPr>
              <w:t>ประเภทข้อมูลส่วนบุคคลที่ประสงค์จะใช้สิทธิ</w:t>
            </w:r>
            <w:r w:rsidR="00363D9D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  <w:lang w:bidi="th-TH"/>
              </w:rPr>
              <w:t xml:space="preserve"> และรายละเอียดอื่นๆ (ถ้ามี)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0"/>
            </w:tblGrid>
            <w:tr w:rsidR="003B7907" w14:paraId="5CC46AE3" w14:textId="77777777" w:rsidTr="003B7907">
              <w:tc>
                <w:tcPr>
                  <w:tcW w:w="9970" w:type="dxa"/>
                </w:tcPr>
                <w:p w14:paraId="5FF0D1F8" w14:textId="77777777" w:rsidR="003B7907" w:rsidRDefault="003B7907" w:rsidP="00A30E55">
                  <w:pPr>
                    <w:rPr>
                      <w:rFonts w:ascii="AngsanaUPC" w:hAnsi="AngsanaUPC" w:cs="AngsanaUPC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14:paraId="7A0BA601" w14:textId="77777777" w:rsidR="003B7907" w:rsidRDefault="003B7907" w:rsidP="00A30E55">
                  <w:pPr>
                    <w:rPr>
                      <w:rFonts w:ascii="AngsanaUPC" w:hAnsi="AngsanaUPC" w:cs="AngsanaUPC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14:paraId="29746E19" w14:textId="77777777" w:rsidR="003B7907" w:rsidRDefault="003B7907" w:rsidP="00A30E55">
                  <w:pPr>
                    <w:rPr>
                      <w:rFonts w:ascii="AngsanaUPC" w:hAnsi="AngsanaUPC" w:cs="AngsanaUPC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14:paraId="3D9D75FE" w14:textId="2BEC75EA" w:rsidR="003B7907" w:rsidRDefault="003B7907" w:rsidP="00A30E55">
                  <w:pPr>
                    <w:rPr>
                      <w:rFonts w:ascii="AngsanaUPC" w:hAnsi="AngsanaUPC" w:cs="AngsanaUPC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</w:tr>
          </w:tbl>
          <w:p w14:paraId="3B978A14" w14:textId="65C35D1A" w:rsidR="003B7907" w:rsidRDefault="003B7907" w:rsidP="00A30E55">
            <w:pPr>
              <w:rPr>
                <w:rFonts w:ascii="AngsanaUPC" w:hAnsi="AngsanaUPC" w:cs="AngsanaUPC"/>
                <w:b/>
                <w:bCs/>
                <w:sz w:val="32"/>
                <w:szCs w:val="32"/>
                <w:lang w:bidi="th-TH"/>
              </w:rPr>
            </w:pPr>
          </w:p>
          <w:p w14:paraId="7293FEAE" w14:textId="76DEF008" w:rsidR="003B7907" w:rsidRDefault="004B0C44" w:rsidP="003B7907">
            <w:pPr>
              <w:rPr>
                <w:rFonts w:ascii="AngsanaUPC" w:hAnsi="AngsanaUPC" w:cs="AngsanaUPC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UPC" w:hAnsi="AngsanaUPC" w:cs="AngsanaUPC"/>
                <w:b/>
                <w:bCs/>
                <w:sz w:val="32"/>
                <w:szCs w:val="32"/>
                <w:lang w:bidi="th-TH"/>
              </w:rPr>
              <w:t>3</w:t>
            </w:r>
            <w:r>
              <w:rPr>
                <w:rFonts w:ascii="AngsanaUPC" w:hAnsi="AngsanaUPC" w:cs="AngsanaUPC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AngsanaUPC" w:hAnsi="AngsanaUPC" w:cs="AngsanaUPC"/>
                <w:b/>
                <w:bCs/>
                <w:sz w:val="32"/>
                <w:szCs w:val="32"/>
                <w:lang w:bidi="th-TH"/>
              </w:rPr>
              <w:t xml:space="preserve">2 </w:t>
            </w:r>
            <w:r>
              <w:rPr>
                <w:rFonts w:ascii="AngsanaUPC" w:hAnsi="AngsanaUPC" w:cs="AngsanaUPC"/>
                <w:b/>
                <w:bCs/>
                <w:sz w:val="32"/>
                <w:szCs w:val="32"/>
                <w:cs/>
                <w:lang w:bidi="th-TH"/>
              </w:rPr>
              <w:t>ประเภทสิทธิที่ประสงค์จะใช้</w:t>
            </w:r>
          </w:p>
          <w:p w14:paraId="1FACEF65" w14:textId="0D935B60" w:rsidR="00275C7B" w:rsidRPr="005400B7" w:rsidRDefault="00275C7B" w:rsidP="003B7907">
            <w:pPr>
              <w:rPr>
                <w:rFonts w:ascii="AngsanaUPC" w:hAnsi="AngsanaUPC" w:cs="AngsanaUPC"/>
                <w:sz w:val="32"/>
                <w:szCs w:val="32"/>
                <w:lang w:bidi="th-TH"/>
              </w:rPr>
            </w:pPr>
            <w:r w:rsidRPr="008B127A">
              <w:rPr>
                <w:rFonts w:ascii="Segoe UI Symbol" w:hAnsi="Segoe UI Symbol" w:cs="Angsana New"/>
                <w:sz w:val="28"/>
                <w:szCs w:val="28"/>
                <w:cs/>
                <w:lang w:bidi="th-TH"/>
              </w:rPr>
              <w:t>☐</w:t>
            </w:r>
            <w:r w:rsidRPr="008B127A">
              <w:rPr>
                <w:rFonts w:ascii="AngsanaUPC" w:hAnsi="AngsanaUPC" w:cs="AngsanaUPC"/>
                <w:sz w:val="28"/>
                <w:szCs w:val="28"/>
                <w:cs/>
                <w:lang w:bidi="th-TH"/>
              </w:rPr>
              <w:t xml:space="preserve"> </w:t>
            </w:r>
            <w:r w:rsidR="00790B56"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>ขอถอนความยินยอม</w:t>
            </w:r>
            <w:r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 xml:space="preserve">   </w:t>
            </w:r>
          </w:p>
          <w:p w14:paraId="76D7179C" w14:textId="69253921" w:rsidR="00275C7B" w:rsidRPr="005400B7" w:rsidRDefault="00275C7B" w:rsidP="003B7907">
            <w:pPr>
              <w:rPr>
                <w:rFonts w:ascii="AngsanaUPC" w:hAnsi="AngsanaUPC" w:cs="AngsanaUPC"/>
                <w:sz w:val="32"/>
                <w:szCs w:val="32"/>
                <w:lang w:bidi="th-TH"/>
              </w:rPr>
            </w:pPr>
            <w:r w:rsidRPr="005400B7">
              <w:rPr>
                <w:rFonts w:ascii="Segoe UI Symbol" w:hAnsi="Segoe UI Symbol" w:cs="Angsana New"/>
                <w:sz w:val="32"/>
                <w:szCs w:val="32"/>
                <w:cs/>
                <w:lang w:bidi="th-TH"/>
              </w:rPr>
              <w:t>☐</w:t>
            </w:r>
            <w:r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 xml:space="preserve"> </w:t>
            </w:r>
            <w:r w:rsidR="00790B56"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>ขอเข้าถึงหรือขอรับสำเนาข้อมูลส่วนบุคคล</w:t>
            </w:r>
            <w:r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 xml:space="preserve">                       </w:t>
            </w:r>
          </w:p>
          <w:p w14:paraId="4C80E94B" w14:textId="540D9D39" w:rsidR="00275C7B" w:rsidRPr="005400B7" w:rsidRDefault="00275C7B" w:rsidP="003B7907">
            <w:pPr>
              <w:rPr>
                <w:rFonts w:ascii="AngsanaUPC" w:hAnsi="AngsanaUPC" w:cs="AngsanaUPC"/>
                <w:sz w:val="32"/>
                <w:szCs w:val="32"/>
                <w:lang w:bidi="th-TH"/>
              </w:rPr>
            </w:pPr>
            <w:r w:rsidRPr="005400B7">
              <w:rPr>
                <w:rFonts w:ascii="Segoe UI Symbol" w:hAnsi="Segoe UI Symbol" w:cs="Angsana New"/>
                <w:sz w:val="32"/>
                <w:szCs w:val="32"/>
                <w:cs/>
                <w:lang w:bidi="th-TH"/>
              </w:rPr>
              <w:t>☐</w:t>
            </w:r>
            <w:r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 xml:space="preserve"> </w:t>
            </w:r>
            <w:r w:rsidR="00235DAA"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>ขอให้เปิดเผยการได้มาซึ่งข้อมูลส่วนบุคคลที่ไม่ได้รับความยินยอมจากเจ้าของข้อมูลส่วนบุคคล</w:t>
            </w:r>
            <w:r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 xml:space="preserve">                       </w:t>
            </w:r>
          </w:p>
          <w:p w14:paraId="29B7BB91" w14:textId="295585AD" w:rsidR="00275C7B" w:rsidRPr="005400B7" w:rsidRDefault="00275C7B" w:rsidP="003B7907">
            <w:pPr>
              <w:rPr>
                <w:rFonts w:ascii="AngsanaUPC" w:hAnsi="AngsanaUPC" w:cs="AngsanaUPC"/>
                <w:sz w:val="32"/>
                <w:szCs w:val="32"/>
                <w:lang w:bidi="th-TH"/>
              </w:rPr>
            </w:pPr>
            <w:r w:rsidRPr="005400B7">
              <w:rPr>
                <w:rFonts w:ascii="Segoe UI Symbol" w:hAnsi="Segoe UI Symbol" w:cs="Angsana New"/>
                <w:sz w:val="32"/>
                <w:szCs w:val="32"/>
                <w:cs/>
                <w:lang w:bidi="th-TH"/>
              </w:rPr>
              <w:t>☐</w:t>
            </w:r>
            <w:r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 xml:space="preserve"> </w:t>
            </w:r>
            <w:r w:rsidR="00235DAA"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>ขอให้แก้ไขข้อมูลส่วนบุคคลให้ถูกต้อง เป็นปัจจุบัน สมบูรณ์ และไม่ก่อให้เกิดความเข้าใจผิด</w:t>
            </w:r>
            <w:r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 xml:space="preserve">                       </w:t>
            </w:r>
          </w:p>
          <w:p w14:paraId="74821F7D" w14:textId="50F5FBE3" w:rsidR="00275C7B" w:rsidRPr="005400B7" w:rsidRDefault="00275C7B" w:rsidP="003B7907">
            <w:pPr>
              <w:rPr>
                <w:rFonts w:ascii="AngsanaUPC" w:hAnsi="AngsanaUPC" w:cs="AngsanaUPC"/>
                <w:sz w:val="32"/>
                <w:szCs w:val="32"/>
                <w:lang w:bidi="th-TH"/>
              </w:rPr>
            </w:pPr>
            <w:r w:rsidRPr="005400B7">
              <w:rPr>
                <w:rFonts w:ascii="Segoe UI Symbol" w:hAnsi="Segoe UI Symbol" w:cs="Angsana New"/>
                <w:sz w:val="32"/>
                <w:szCs w:val="32"/>
                <w:cs/>
                <w:lang w:bidi="th-TH"/>
              </w:rPr>
              <w:t>☐</w:t>
            </w:r>
            <w:r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 xml:space="preserve"> ข</w:t>
            </w:r>
            <w:r w:rsidR="00235DAA"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>อให้โอนย้ายข้อมูลส่วนบุคคล</w:t>
            </w:r>
            <w:r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 xml:space="preserve">                       </w:t>
            </w:r>
          </w:p>
          <w:p w14:paraId="04319650" w14:textId="07CD1C98" w:rsidR="00275C7B" w:rsidRPr="005400B7" w:rsidRDefault="00275C7B" w:rsidP="003B7907">
            <w:pPr>
              <w:rPr>
                <w:rFonts w:ascii="AngsanaUPC" w:hAnsi="AngsanaUPC" w:cs="AngsanaUPC"/>
                <w:sz w:val="32"/>
                <w:szCs w:val="32"/>
                <w:lang w:bidi="th-TH"/>
              </w:rPr>
            </w:pPr>
            <w:r w:rsidRPr="005400B7">
              <w:rPr>
                <w:rFonts w:ascii="Segoe UI Symbol" w:hAnsi="Segoe UI Symbol" w:cs="Angsana New"/>
                <w:sz w:val="32"/>
                <w:szCs w:val="32"/>
                <w:cs/>
                <w:lang w:bidi="th-TH"/>
              </w:rPr>
              <w:t>☐</w:t>
            </w:r>
            <w:r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 xml:space="preserve"> ข</w:t>
            </w:r>
            <w:r w:rsidR="00235DAA"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>อให้ลบ ทำลาย หรือทำให้ไม่สามารถระบุตัวตนของเจ้าของข้อมูลส่วนบุคคลได้</w:t>
            </w:r>
            <w:r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 xml:space="preserve">                       </w:t>
            </w:r>
          </w:p>
          <w:p w14:paraId="5AADB382" w14:textId="62CEA0A0" w:rsidR="00275C7B" w:rsidRPr="005400B7" w:rsidRDefault="00275C7B" w:rsidP="003B7907">
            <w:pPr>
              <w:rPr>
                <w:rFonts w:ascii="AngsanaUPC" w:hAnsi="AngsanaUPC" w:cs="AngsanaUPC"/>
                <w:sz w:val="32"/>
                <w:szCs w:val="32"/>
                <w:lang w:bidi="th-TH"/>
              </w:rPr>
            </w:pPr>
            <w:r w:rsidRPr="005400B7">
              <w:rPr>
                <w:rFonts w:ascii="Segoe UI Symbol" w:hAnsi="Segoe UI Symbol" w:cs="Angsana New"/>
                <w:sz w:val="32"/>
                <w:szCs w:val="32"/>
                <w:cs/>
                <w:lang w:bidi="th-TH"/>
              </w:rPr>
              <w:t>☐</w:t>
            </w:r>
            <w:r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 xml:space="preserve"> ข</w:t>
            </w:r>
            <w:r w:rsidR="00235DAA"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>อให้ระงับการใช้ข้อมูลส่วนบุคคล</w:t>
            </w:r>
            <w:r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 xml:space="preserve">                       </w:t>
            </w:r>
          </w:p>
          <w:p w14:paraId="3C7D417B" w14:textId="41C5EC1D" w:rsidR="001D0A4F" w:rsidRDefault="00275C7B" w:rsidP="003B7907">
            <w:pPr>
              <w:rPr>
                <w:rFonts w:ascii="AngsanaUPC" w:hAnsi="AngsanaUPC" w:cs="AngsanaUPC"/>
                <w:b/>
                <w:bCs/>
                <w:sz w:val="32"/>
                <w:szCs w:val="32"/>
                <w:lang w:bidi="th-TH"/>
              </w:rPr>
            </w:pPr>
            <w:r w:rsidRPr="005400B7">
              <w:rPr>
                <w:rFonts w:ascii="Segoe UI Symbol" w:hAnsi="Segoe UI Symbol" w:cs="Angsana New"/>
                <w:sz w:val="32"/>
                <w:szCs w:val="32"/>
                <w:cs/>
                <w:lang w:bidi="th-TH"/>
              </w:rPr>
              <w:t>☐</w:t>
            </w:r>
            <w:r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 xml:space="preserve"> ข</w:t>
            </w:r>
            <w:r w:rsidR="00235DAA"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>อ</w:t>
            </w:r>
            <w:r w:rsidR="002F2DCC"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>คัดค้านการประมวลผลข้อมูลส่วนบุคคล</w:t>
            </w:r>
            <w:r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 xml:space="preserve">                                                               </w:t>
            </w:r>
          </w:p>
          <w:p w14:paraId="12D78EF5" w14:textId="1A3C8C14" w:rsidR="003B7907" w:rsidRDefault="003B7907" w:rsidP="00A30E55">
            <w:pPr>
              <w:rPr>
                <w:rFonts w:ascii="AngsanaUPC" w:hAnsi="AngsanaUPC" w:cs="AngsanaUPC"/>
                <w:b/>
                <w:bCs/>
                <w:sz w:val="32"/>
                <w:szCs w:val="32"/>
                <w:lang w:bidi="th-TH"/>
              </w:rPr>
            </w:pPr>
          </w:p>
          <w:p w14:paraId="1FD6AA9E" w14:textId="095C3097" w:rsidR="00363D9D" w:rsidRDefault="00363D9D" w:rsidP="00A30E55">
            <w:pPr>
              <w:rPr>
                <w:rFonts w:ascii="AngsanaUPC" w:hAnsi="AngsanaUPC" w:cs="AngsanaUPC"/>
                <w:b/>
                <w:bCs/>
                <w:sz w:val="32"/>
                <w:szCs w:val="32"/>
                <w:lang w:bidi="th-TH"/>
              </w:rPr>
            </w:pPr>
          </w:p>
          <w:p w14:paraId="30C0C562" w14:textId="6E6100BD" w:rsidR="00363D9D" w:rsidRDefault="00363D9D" w:rsidP="00A30E55">
            <w:pPr>
              <w:rPr>
                <w:rFonts w:ascii="AngsanaUPC" w:hAnsi="AngsanaUPC" w:cs="AngsanaUPC"/>
                <w:b/>
                <w:bCs/>
                <w:sz w:val="32"/>
                <w:szCs w:val="32"/>
                <w:lang w:bidi="th-TH"/>
              </w:rPr>
            </w:pPr>
          </w:p>
          <w:p w14:paraId="1A663F16" w14:textId="5F8EDC2C" w:rsidR="00363D9D" w:rsidRDefault="00363D9D" w:rsidP="00A30E55">
            <w:pPr>
              <w:rPr>
                <w:rFonts w:ascii="AngsanaUPC" w:hAnsi="AngsanaUPC" w:cs="AngsanaUPC"/>
                <w:b/>
                <w:bCs/>
                <w:sz w:val="32"/>
                <w:szCs w:val="32"/>
                <w:lang w:bidi="th-TH"/>
              </w:rPr>
            </w:pPr>
          </w:p>
          <w:p w14:paraId="6EECE2B8" w14:textId="0BE19353" w:rsidR="00797918" w:rsidRPr="005400B7" w:rsidRDefault="00797918" w:rsidP="00CC4D91">
            <w:pPr>
              <w:rPr>
                <w:rFonts w:ascii="AngsanaUPC" w:hAnsi="AngsanaUPC" w:cs="AngsanaUPC"/>
                <w:b/>
                <w:bCs/>
                <w:sz w:val="32"/>
                <w:szCs w:val="32"/>
                <w:lang w:bidi="th-TH"/>
              </w:rPr>
            </w:pPr>
          </w:p>
          <w:p w14:paraId="0F13EE77" w14:textId="267F73AD" w:rsidR="00B75583" w:rsidRPr="005400B7" w:rsidRDefault="00363D9D" w:rsidP="00CC4D91">
            <w:pPr>
              <w:rPr>
                <w:rFonts w:ascii="AngsanaUPC" w:hAnsi="AngsanaUPC" w:cs="AngsanaUPC"/>
                <w:lang w:bidi="th-TH"/>
              </w:rPr>
            </w:pPr>
            <w:r>
              <w:rPr>
                <w:rFonts w:ascii="AngsanaUPC" w:hAnsi="AngsanaUPC" w:cs="AngsanaUPC"/>
                <w:b/>
                <w:bCs/>
                <w:sz w:val="32"/>
                <w:szCs w:val="32"/>
                <w:lang w:bidi="th-TH"/>
              </w:rPr>
              <w:t>3</w:t>
            </w:r>
            <w:r>
              <w:rPr>
                <w:rFonts w:ascii="AngsanaUPC" w:hAnsi="AngsanaUPC" w:cs="AngsanaUPC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AngsanaUPC" w:hAnsi="AngsanaUPC" w:cs="AngsanaUPC"/>
                <w:b/>
                <w:bCs/>
                <w:sz w:val="32"/>
                <w:szCs w:val="32"/>
                <w:lang w:bidi="th-TH"/>
              </w:rPr>
              <w:t xml:space="preserve">3 </w:t>
            </w:r>
            <w:r w:rsidR="000261E0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  <w:lang w:bidi="th-TH"/>
              </w:rPr>
              <w:t>กรณียื่น</w:t>
            </w:r>
            <w:r w:rsidR="00B75583" w:rsidRPr="005400B7">
              <w:rPr>
                <w:rFonts w:ascii="AngsanaUPC" w:hAnsi="AngsanaUPC" w:cs="AngsanaUPC"/>
                <w:b/>
                <w:bCs/>
                <w:sz w:val="32"/>
                <w:szCs w:val="32"/>
                <w:cs/>
                <w:lang w:bidi="th-TH"/>
              </w:rPr>
              <w:t>คำร้องขอเข้าถึงข้อมูลส่วนบุคคล</w:t>
            </w:r>
          </w:p>
        </w:tc>
      </w:tr>
      <w:tr w:rsidR="00B7587D" w:rsidRPr="00E57BB9" w14:paraId="392B89AC" w14:textId="77777777" w:rsidTr="005400B7">
        <w:trPr>
          <w:trHeight w:val="461"/>
        </w:trPr>
        <w:tc>
          <w:tcPr>
            <w:tcW w:w="3291" w:type="dxa"/>
            <w:vMerge w:val="restart"/>
            <w:shd w:val="clear" w:color="auto" w:fill="D9D9D9" w:themeFill="background1" w:themeFillShade="D9"/>
          </w:tcPr>
          <w:p w14:paraId="1BB743D8" w14:textId="77777777" w:rsidR="00B7587D" w:rsidRPr="005400B7" w:rsidRDefault="00B75583" w:rsidP="00B75583">
            <w:pPr>
              <w:jc w:val="both"/>
              <w:rPr>
                <w:rFonts w:ascii="AngsanaUPC" w:hAnsi="AngsanaUPC" w:cs="AngsanaUPC"/>
                <w:b/>
                <w:bCs/>
                <w:sz w:val="32"/>
                <w:szCs w:val="32"/>
                <w:cs/>
                <w:lang w:bidi="th-TH"/>
              </w:rPr>
            </w:pPr>
            <w:r w:rsidRPr="005400B7">
              <w:rPr>
                <w:rFonts w:ascii="AngsanaUPC" w:hAnsi="AngsanaUPC" w:cs="AngsanaUPC"/>
                <w:b/>
                <w:bCs/>
                <w:sz w:val="32"/>
                <w:szCs w:val="32"/>
                <w:cs/>
                <w:lang w:bidi="th-TH"/>
              </w:rPr>
              <w:lastRenderedPageBreak/>
              <w:t>รูปแบบคำร้องขอ</w:t>
            </w:r>
          </w:p>
        </w:tc>
        <w:tc>
          <w:tcPr>
            <w:tcW w:w="6905" w:type="dxa"/>
            <w:tcBorders>
              <w:top w:val="single" w:sz="4" w:space="0" w:color="auto"/>
              <w:bottom w:val="nil"/>
            </w:tcBorders>
          </w:tcPr>
          <w:p w14:paraId="60B2747B" w14:textId="77777777" w:rsidR="00B7587D" w:rsidRPr="005400B7" w:rsidRDefault="00B7587D" w:rsidP="00CC4D91">
            <w:pPr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</w:pPr>
            <w:r w:rsidRPr="005400B7">
              <w:rPr>
                <w:rFonts w:ascii="AngsanaUPC" w:hAnsi="AngsanaUPC" w:cs="AngsanaUPC"/>
                <w:sz w:val="32"/>
                <w:szCs w:val="32"/>
                <w:lang w:bidi="th-TH"/>
              </w:rPr>
              <w:sym w:font="Wingdings 2" w:char="F0A3"/>
            </w:r>
            <w:r w:rsidRPr="005400B7">
              <w:rPr>
                <w:rFonts w:ascii="AngsanaUPC" w:hAnsi="AngsanaUPC" w:cs="AngsanaUPC"/>
                <w:sz w:val="32"/>
                <w:szCs w:val="32"/>
                <w:lang w:bidi="th-TH"/>
              </w:rPr>
              <w:t xml:space="preserve"> 1</w:t>
            </w:r>
            <w:r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>.) ขอเข้าถึงข้อมูล ต้องการรับสำเนาข้อมูลส่วนบุคคล  โดยโปรดระบุ</w:t>
            </w:r>
          </w:p>
        </w:tc>
      </w:tr>
      <w:tr w:rsidR="00B7587D" w:rsidRPr="00E57BB9" w14:paraId="78AE43D6" w14:textId="77777777" w:rsidTr="005400B7">
        <w:trPr>
          <w:trHeight w:val="99"/>
        </w:trPr>
        <w:tc>
          <w:tcPr>
            <w:tcW w:w="3291" w:type="dxa"/>
            <w:vMerge/>
            <w:shd w:val="clear" w:color="auto" w:fill="D9D9D9" w:themeFill="background1" w:themeFillShade="D9"/>
          </w:tcPr>
          <w:p w14:paraId="564D500B" w14:textId="77777777" w:rsidR="00B7587D" w:rsidRPr="005400B7" w:rsidRDefault="00B7587D" w:rsidP="00CC4D91">
            <w:pPr>
              <w:jc w:val="both"/>
              <w:rPr>
                <w:rFonts w:ascii="AngsanaUPC" w:hAnsi="AngsanaUPC" w:cs="AngsanaUPC"/>
                <w:sz w:val="28"/>
                <w:szCs w:val="28"/>
                <w:cs/>
                <w:lang w:bidi="th-TH"/>
              </w:rPr>
            </w:pPr>
          </w:p>
        </w:tc>
        <w:tc>
          <w:tcPr>
            <w:tcW w:w="6905" w:type="dxa"/>
            <w:tcBorders>
              <w:top w:val="nil"/>
              <w:bottom w:val="single" w:sz="4" w:space="0" w:color="auto"/>
            </w:tcBorders>
          </w:tcPr>
          <w:p w14:paraId="6F04978D" w14:textId="77777777" w:rsidR="00B7587D" w:rsidRPr="005400B7" w:rsidRDefault="00B7587D" w:rsidP="000038B3">
            <w:pPr>
              <w:rPr>
                <w:rFonts w:ascii="AngsanaUPC" w:hAnsi="AngsanaUPC" w:cs="AngsanaUPC"/>
                <w:sz w:val="32"/>
                <w:szCs w:val="32"/>
                <w:lang w:bidi="th-TH"/>
              </w:rPr>
            </w:pPr>
            <w:r w:rsidRPr="005400B7">
              <w:rPr>
                <w:rFonts w:ascii="AngsanaUPC" w:hAnsi="AngsanaUPC" w:cs="AngsanaUPC"/>
                <w:sz w:val="32"/>
                <w:szCs w:val="32"/>
                <w:lang w:bidi="th-TH"/>
              </w:rPr>
              <w:t xml:space="preserve">          1</w:t>
            </w:r>
            <w:r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>. ช่วงเวลา</w:t>
            </w:r>
            <w:r w:rsidRPr="005400B7">
              <w:rPr>
                <w:rFonts w:ascii="AngsanaUPC" w:hAnsi="AngsanaUPC" w:cs="AngsanaUPC"/>
                <w:sz w:val="32"/>
                <w:szCs w:val="32"/>
                <w:lang w:bidi="th-TH"/>
              </w:rPr>
              <w:t xml:space="preserve"> ______________________________________</w:t>
            </w:r>
          </w:p>
          <w:p w14:paraId="1E36E919" w14:textId="77777777" w:rsidR="00B7587D" w:rsidRPr="005400B7" w:rsidRDefault="00B7587D" w:rsidP="000038B3">
            <w:pPr>
              <w:rPr>
                <w:rFonts w:ascii="AngsanaUPC" w:hAnsi="AngsanaUPC" w:cs="AngsanaUPC"/>
                <w:sz w:val="32"/>
                <w:szCs w:val="32"/>
                <w:lang w:bidi="th-TH"/>
              </w:rPr>
            </w:pPr>
            <w:r w:rsidRPr="005400B7">
              <w:rPr>
                <w:rFonts w:ascii="AngsanaUPC" w:hAnsi="AngsanaUPC" w:cs="AngsanaUPC"/>
                <w:sz w:val="32"/>
                <w:szCs w:val="32"/>
                <w:lang w:bidi="th-TH"/>
              </w:rPr>
              <w:tab/>
              <w:t>2</w:t>
            </w:r>
            <w:r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>. เนื้อหาเกี่ยวกับข้อมูลส่วนบุคคล</w:t>
            </w:r>
          </w:p>
          <w:p w14:paraId="3B9914B6" w14:textId="77777777" w:rsidR="00B7587D" w:rsidRPr="005400B7" w:rsidRDefault="00135E6D" w:rsidP="000038B3">
            <w:pPr>
              <w:rPr>
                <w:rFonts w:ascii="AngsanaUPC" w:hAnsi="AngsanaUPC" w:cs="AngsanaUPC"/>
                <w:sz w:val="32"/>
                <w:szCs w:val="32"/>
                <w:lang w:bidi="th-TH"/>
              </w:rPr>
            </w:pPr>
            <w:r w:rsidRPr="005400B7">
              <w:rPr>
                <w:rFonts w:ascii="AngsanaUPC" w:hAnsi="AngsanaUPC" w:cs="AngsanaUPC"/>
                <w:sz w:val="32"/>
                <w:szCs w:val="32"/>
                <w:lang w:bidi="th-TH"/>
              </w:rPr>
              <w:tab/>
            </w:r>
            <w:r w:rsidR="00B7587D" w:rsidRPr="005400B7">
              <w:rPr>
                <w:rFonts w:ascii="Segoe UI Symbol" w:hAnsi="Segoe UI Symbol" w:cs="Angsana New"/>
                <w:sz w:val="32"/>
                <w:szCs w:val="32"/>
                <w:cs/>
                <w:lang w:bidi="th-TH"/>
              </w:rPr>
              <w:t>☐</w:t>
            </w:r>
            <w:r w:rsidR="00B7587D"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 xml:space="preserve"> ข้อมูลทั่วไป                       </w:t>
            </w:r>
            <w:r w:rsidR="00B7587D" w:rsidRPr="005400B7">
              <w:rPr>
                <w:rFonts w:ascii="Segoe UI Symbol" w:hAnsi="Segoe UI Symbol" w:cs="Angsana New"/>
                <w:sz w:val="32"/>
                <w:szCs w:val="32"/>
                <w:cs/>
                <w:lang w:bidi="th-TH"/>
              </w:rPr>
              <w:t>☐</w:t>
            </w:r>
            <w:r w:rsidR="00B7587D"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 xml:space="preserve"> ข้อมูลด้านการตลาดและการสื่อสาร</w:t>
            </w:r>
          </w:p>
          <w:p w14:paraId="7ABC5F88" w14:textId="77777777" w:rsidR="00B7587D" w:rsidRPr="005400B7" w:rsidRDefault="00135E6D" w:rsidP="000038B3">
            <w:pPr>
              <w:rPr>
                <w:rFonts w:ascii="AngsanaUPC" w:hAnsi="AngsanaUPC" w:cs="AngsanaUPC"/>
                <w:sz w:val="32"/>
                <w:szCs w:val="32"/>
                <w:lang w:bidi="th-TH"/>
              </w:rPr>
            </w:pPr>
            <w:r w:rsidRPr="005400B7">
              <w:rPr>
                <w:rFonts w:ascii="AngsanaUPC" w:hAnsi="AngsanaUPC" w:cs="AngsanaUPC"/>
                <w:sz w:val="32"/>
                <w:szCs w:val="32"/>
                <w:lang w:bidi="th-TH"/>
              </w:rPr>
              <w:tab/>
            </w:r>
            <w:r w:rsidR="00B7587D" w:rsidRPr="005400B7">
              <w:rPr>
                <w:rFonts w:ascii="Segoe UI Symbol" w:hAnsi="Segoe UI Symbol" w:cs="Angsana New"/>
                <w:sz w:val="32"/>
                <w:szCs w:val="32"/>
                <w:cs/>
                <w:lang w:bidi="th-TH"/>
              </w:rPr>
              <w:t>☐</w:t>
            </w:r>
            <w:r w:rsidR="00B7587D"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 xml:space="preserve"> ข้อมูลผลสำรวจความพึงพอใจ    </w:t>
            </w:r>
            <w:r w:rsidR="00B7587D" w:rsidRPr="005400B7">
              <w:rPr>
                <w:rFonts w:ascii="Segoe UI Symbol" w:hAnsi="Segoe UI Symbol" w:cs="Angsana New"/>
                <w:sz w:val="32"/>
                <w:szCs w:val="32"/>
                <w:cs/>
                <w:lang w:bidi="th-TH"/>
              </w:rPr>
              <w:t>☐</w:t>
            </w:r>
            <w:r w:rsidR="00B7587D"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 xml:space="preserve"> อื่นๆ</w:t>
            </w:r>
            <w:r w:rsidR="00B7587D" w:rsidRPr="005400B7">
              <w:rPr>
                <w:rFonts w:ascii="AngsanaUPC" w:hAnsi="AngsanaUPC" w:cs="AngsanaUPC"/>
                <w:sz w:val="32"/>
                <w:szCs w:val="32"/>
                <w:lang w:bidi="th-TH"/>
              </w:rPr>
              <w:t>_______________</w:t>
            </w:r>
          </w:p>
          <w:p w14:paraId="27A9E74F" w14:textId="77777777" w:rsidR="0018765B" w:rsidRPr="005400B7" w:rsidRDefault="0018765B" w:rsidP="000038B3">
            <w:pPr>
              <w:rPr>
                <w:rFonts w:ascii="AngsanaUPC" w:hAnsi="AngsanaUPC" w:cs="AngsanaUPC"/>
                <w:sz w:val="32"/>
                <w:szCs w:val="32"/>
                <w:lang w:bidi="th-TH"/>
              </w:rPr>
            </w:pPr>
            <w:r w:rsidRPr="005400B7">
              <w:rPr>
                <w:rFonts w:ascii="AngsanaUPC" w:hAnsi="AngsanaUPC" w:cs="AngsanaUPC"/>
                <w:sz w:val="32"/>
                <w:szCs w:val="32"/>
                <w:lang w:bidi="th-TH"/>
              </w:rPr>
              <w:t xml:space="preserve">               3</w:t>
            </w:r>
            <w:r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>. วิธีการจัดส่ง</w:t>
            </w:r>
          </w:p>
          <w:p w14:paraId="3C1B81C3" w14:textId="77777777" w:rsidR="00721624" w:rsidRPr="005400B7" w:rsidRDefault="00135E6D" w:rsidP="00135E6D">
            <w:pPr>
              <w:rPr>
                <w:rFonts w:ascii="AngsanaUPC" w:hAnsi="AngsanaUPC" w:cs="AngsanaUPC"/>
                <w:sz w:val="32"/>
                <w:szCs w:val="32"/>
                <w:lang w:bidi="th-TH"/>
              </w:rPr>
            </w:pPr>
            <w:r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 xml:space="preserve">                </w:t>
            </w:r>
            <w:r w:rsidR="00721624" w:rsidRPr="005400B7">
              <w:rPr>
                <w:rFonts w:ascii="Segoe UI Symbol" w:hAnsi="Segoe UI Symbol" w:cs="Angsana New"/>
                <w:sz w:val="32"/>
                <w:szCs w:val="32"/>
                <w:cs/>
                <w:lang w:bidi="th-TH"/>
              </w:rPr>
              <w:t>☐</w:t>
            </w:r>
            <w:r w:rsidR="00721624" w:rsidRPr="005400B7">
              <w:rPr>
                <w:rFonts w:ascii="AngsanaUPC" w:hAnsi="AngsanaUPC" w:cs="AngsanaUPC"/>
                <w:sz w:val="32"/>
                <w:szCs w:val="32"/>
                <w:lang w:bidi="th-TH"/>
              </w:rPr>
              <w:t xml:space="preserve"> Email______________________</w:t>
            </w:r>
            <w:r w:rsidR="00721624" w:rsidRPr="005400B7">
              <w:rPr>
                <w:rFonts w:ascii="Segoe UI Symbol" w:hAnsi="Segoe UI Symbol" w:cs="Angsana New"/>
                <w:sz w:val="32"/>
                <w:szCs w:val="32"/>
                <w:cs/>
                <w:lang w:bidi="th-TH"/>
              </w:rPr>
              <w:t>☐</w:t>
            </w:r>
            <w:r w:rsidR="00721624"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 xml:space="preserve"> ไปรษณีย์</w:t>
            </w:r>
            <w:r w:rsidR="00721624" w:rsidRPr="005400B7">
              <w:rPr>
                <w:rFonts w:ascii="AngsanaUPC" w:hAnsi="AngsanaUPC" w:cs="AngsanaUPC"/>
                <w:sz w:val="32"/>
                <w:szCs w:val="32"/>
                <w:lang w:bidi="th-TH"/>
              </w:rPr>
              <w:t>___________________</w:t>
            </w:r>
          </w:p>
          <w:p w14:paraId="064DFB4C" w14:textId="77777777" w:rsidR="00E378C3" w:rsidRPr="005400B7" w:rsidRDefault="00135E6D" w:rsidP="00135E6D">
            <w:pPr>
              <w:rPr>
                <w:rFonts w:ascii="AngsanaUPC" w:hAnsi="AngsanaUPC" w:cs="AngsanaUPC"/>
                <w:sz w:val="32"/>
                <w:szCs w:val="32"/>
                <w:lang w:bidi="th-TH"/>
              </w:rPr>
            </w:pPr>
            <w:r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 xml:space="preserve">                </w:t>
            </w:r>
            <w:r w:rsidR="00E378C3"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>ที่อยู่ที่จัดส่งไปรษณีย์</w:t>
            </w:r>
            <w:r w:rsidR="00E378C3" w:rsidRPr="005400B7">
              <w:rPr>
                <w:rFonts w:ascii="AngsanaUPC" w:hAnsi="AngsanaUPC" w:cs="AngsanaUPC"/>
                <w:sz w:val="32"/>
                <w:szCs w:val="32"/>
                <w:lang w:bidi="th-TH"/>
              </w:rPr>
              <w:t>___________________________________________</w:t>
            </w:r>
          </w:p>
        </w:tc>
      </w:tr>
      <w:tr w:rsidR="00B7587D" w:rsidRPr="00E57BB9" w14:paraId="418663F2" w14:textId="77777777" w:rsidTr="005400B7">
        <w:trPr>
          <w:trHeight w:val="99"/>
        </w:trPr>
        <w:tc>
          <w:tcPr>
            <w:tcW w:w="3291" w:type="dxa"/>
            <w:vMerge/>
            <w:shd w:val="clear" w:color="auto" w:fill="D9D9D9" w:themeFill="background1" w:themeFillShade="D9"/>
          </w:tcPr>
          <w:p w14:paraId="506D4F8B" w14:textId="77777777" w:rsidR="00B7587D" w:rsidRPr="005400B7" w:rsidRDefault="00B7587D" w:rsidP="00CC4D91">
            <w:pPr>
              <w:jc w:val="both"/>
              <w:rPr>
                <w:rFonts w:ascii="AngsanaUPC" w:hAnsi="AngsanaUPC" w:cs="AngsanaUPC"/>
                <w:sz w:val="28"/>
                <w:szCs w:val="28"/>
                <w:cs/>
                <w:lang w:bidi="th-TH"/>
              </w:rPr>
            </w:pPr>
          </w:p>
        </w:tc>
        <w:tc>
          <w:tcPr>
            <w:tcW w:w="6905" w:type="dxa"/>
            <w:tcBorders>
              <w:top w:val="single" w:sz="4" w:space="0" w:color="auto"/>
              <w:bottom w:val="nil"/>
            </w:tcBorders>
          </w:tcPr>
          <w:p w14:paraId="0C91696E" w14:textId="77777777" w:rsidR="00B7587D" w:rsidRPr="005400B7" w:rsidRDefault="00B7587D" w:rsidP="00CC4D91">
            <w:pPr>
              <w:rPr>
                <w:rFonts w:ascii="AngsanaUPC" w:hAnsi="AngsanaUPC" w:cs="AngsanaUPC"/>
                <w:sz w:val="32"/>
                <w:szCs w:val="32"/>
                <w:lang w:bidi="th-TH"/>
              </w:rPr>
            </w:pPr>
            <w:r w:rsidRPr="005400B7">
              <w:rPr>
                <w:rFonts w:ascii="AngsanaUPC" w:hAnsi="AngsanaUPC" w:cs="AngsanaUPC"/>
                <w:sz w:val="32"/>
                <w:szCs w:val="32"/>
                <w:lang w:bidi="th-TH"/>
              </w:rPr>
              <w:sym w:font="Wingdings 2" w:char="F0A3"/>
            </w:r>
            <w:r w:rsidRPr="005400B7">
              <w:rPr>
                <w:rFonts w:ascii="AngsanaUPC" w:hAnsi="AngsanaUPC" w:cs="AngsanaUPC"/>
                <w:sz w:val="32"/>
                <w:szCs w:val="32"/>
                <w:lang w:bidi="th-TH"/>
              </w:rPr>
              <w:t xml:space="preserve">  2</w:t>
            </w:r>
            <w:r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>.) ขอคัดค้านการเก็บรวบรวม ใช้ หรือเปิดเผยข้อมูลส่วนบุคคล โดยโปรดระบุ</w:t>
            </w:r>
          </w:p>
        </w:tc>
      </w:tr>
      <w:tr w:rsidR="00B7587D" w:rsidRPr="00E57BB9" w14:paraId="12C93BC3" w14:textId="77777777" w:rsidTr="005400B7">
        <w:trPr>
          <w:trHeight w:val="99"/>
        </w:trPr>
        <w:tc>
          <w:tcPr>
            <w:tcW w:w="3291" w:type="dxa"/>
            <w:vMerge/>
            <w:shd w:val="clear" w:color="auto" w:fill="D9D9D9" w:themeFill="background1" w:themeFillShade="D9"/>
          </w:tcPr>
          <w:p w14:paraId="5BB52396" w14:textId="77777777" w:rsidR="00B7587D" w:rsidRPr="005400B7" w:rsidRDefault="00B7587D" w:rsidP="00CC4D91">
            <w:pPr>
              <w:jc w:val="both"/>
              <w:rPr>
                <w:rFonts w:ascii="AngsanaUPC" w:hAnsi="AngsanaUPC" w:cs="AngsanaUPC"/>
                <w:sz w:val="28"/>
                <w:szCs w:val="28"/>
                <w:cs/>
                <w:lang w:bidi="th-TH"/>
              </w:rPr>
            </w:pPr>
          </w:p>
        </w:tc>
        <w:tc>
          <w:tcPr>
            <w:tcW w:w="6905" w:type="dxa"/>
            <w:tcBorders>
              <w:top w:val="nil"/>
              <w:bottom w:val="single" w:sz="4" w:space="0" w:color="auto"/>
            </w:tcBorders>
          </w:tcPr>
          <w:p w14:paraId="4F23282E" w14:textId="77777777" w:rsidR="00B7587D" w:rsidRPr="005400B7" w:rsidRDefault="00B7587D" w:rsidP="00033EB0">
            <w:pPr>
              <w:rPr>
                <w:rFonts w:ascii="AngsanaUPC" w:hAnsi="AngsanaUPC" w:cs="AngsanaUPC"/>
                <w:sz w:val="32"/>
                <w:szCs w:val="32"/>
                <w:lang w:bidi="th-TH"/>
              </w:rPr>
            </w:pPr>
            <w:r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 xml:space="preserve">ประเภทข้อมูล </w:t>
            </w:r>
            <w:r w:rsidRPr="005400B7">
              <w:rPr>
                <w:rFonts w:ascii="AngsanaUPC" w:hAnsi="AngsanaUPC" w:cs="AngsanaUPC"/>
                <w:sz w:val="32"/>
                <w:szCs w:val="32"/>
                <w:lang w:bidi="th-TH"/>
              </w:rPr>
              <w:t xml:space="preserve">________________________ </w:t>
            </w:r>
            <w:r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>ระยะเวลา</w:t>
            </w:r>
            <w:r w:rsidRPr="005400B7">
              <w:rPr>
                <w:rFonts w:ascii="AngsanaUPC" w:hAnsi="AngsanaUPC" w:cs="AngsanaUPC"/>
                <w:sz w:val="32"/>
                <w:szCs w:val="32"/>
              </w:rPr>
              <w:t xml:space="preserve"> ____________</w:t>
            </w:r>
          </w:p>
        </w:tc>
      </w:tr>
      <w:tr w:rsidR="00B7587D" w:rsidRPr="00E57BB9" w14:paraId="5A83A728" w14:textId="77777777" w:rsidTr="005400B7">
        <w:trPr>
          <w:trHeight w:val="99"/>
        </w:trPr>
        <w:tc>
          <w:tcPr>
            <w:tcW w:w="3291" w:type="dxa"/>
            <w:vMerge/>
            <w:shd w:val="clear" w:color="auto" w:fill="D9D9D9" w:themeFill="background1" w:themeFillShade="D9"/>
          </w:tcPr>
          <w:p w14:paraId="4D067384" w14:textId="77777777" w:rsidR="00B7587D" w:rsidRPr="005400B7" w:rsidRDefault="00B7587D" w:rsidP="00CC4D91">
            <w:pPr>
              <w:jc w:val="both"/>
              <w:rPr>
                <w:rFonts w:ascii="AngsanaUPC" w:hAnsi="AngsanaUPC" w:cs="AngsanaUPC"/>
                <w:sz w:val="28"/>
                <w:szCs w:val="28"/>
                <w:cs/>
                <w:lang w:bidi="th-TH"/>
              </w:rPr>
            </w:pPr>
          </w:p>
        </w:tc>
        <w:tc>
          <w:tcPr>
            <w:tcW w:w="6905" w:type="dxa"/>
            <w:tcBorders>
              <w:top w:val="single" w:sz="4" w:space="0" w:color="auto"/>
              <w:bottom w:val="nil"/>
            </w:tcBorders>
          </w:tcPr>
          <w:p w14:paraId="0B8A7A54" w14:textId="77777777" w:rsidR="00B7587D" w:rsidRPr="005400B7" w:rsidRDefault="00B7587D" w:rsidP="00CC4D91">
            <w:pPr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</w:pPr>
            <w:r w:rsidRPr="005400B7">
              <w:rPr>
                <w:rFonts w:ascii="AngsanaUPC" w:hAnsi="AngsanaUPC" w:cs="AngsanaUPC"/>
                <w:sz w:val="32"/>
                <w:szCs w:val="32"/>
                <w:lang w:bidi="th-TH"/>
              </w:rPr>
              <w:sym w:font="Wingdings 2" w:char="F0A3"/>
            </w:r>
            <w:r w:rsidRPr="005400B7">
              <w:rPr>
                <w:rFonts w:ascii="AngsanaUPC" w:hAnsi="AngsanaUPC" w:cs="AngsanaUPC"/>
                <w:sz w:val="32"/>
                <w:szCs w:val="32"/>
                <w:lang w:bidi="th-TH"/>
              </w:rPr>
              <w:t xml:space="preserve">  3</w:t>
            </w:r>
            <w:r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>.) ขอให้ดำเนินการลบหรือทำลาย โดยโปรดระบุ</w:t>
            </w:r>
          </w:p>
        </w:tc>
      </w:tr>
      <w:tr w:rsidR="00B7587D" w:rsidRPr="00E57BB9" w14:paraId="526265C6" w14:textId="77777777" w:rsidTr="005400B7">
        <w:trPr>
          <w:trHeight w:val="99"/>
        </w:trPr>
        <w:tc>
          <w:tcPr>
            <w:tcW w:w="3291" w:type="dxa"/>
            <w:vMerge/>
            <w:shd w:val="clear" w:color="auto" w:fill="D9D9D9" w:themeFill="background1" w:themeFillShade="D9"/>
          </w:tcPr>
          <w:p w14:paraId="07B07DAE" w14:textId="77777777" w:rsidR="00B7587D" w:rsidRPr="005400B7" w:rsidRDefault="00B7587D" w:rsidP="00CC4D91">
            <w:pPr>
              <w:jc w:val="both"/>
              <w:rPr>
                <w:rFonts w:ascii="AngsanaUPC" w:hAnsi="AngsanaUPC" w:cs="AngsanaUPC"/>
                <w:sz w:val="28"/>
                <w:szCs w:val="28"/>
                <w:cs/>
                <w:lang w:bidi="th-TH"/>
              </w:rPr>
            </w:pPr>
          </w:p>
        </w:tc>
        <w:tc>
          <w:tcPr>
            <w:tcW w:w="6905" w:type="dxa"/>
            <w:tcBorders>
              <w:top w:val="nil"/>
              <w:bottom w:val="single" w:sz="4" w:space="0" w:color="auto"/>
            </w:tcBorders>
          </w:tcPr>
          <w:p w14:paraId="18D22F04" w14:textId="77777777" w:rsidR="00B7587D" w:rsidRPr="005400B7" w:rsidRDefault="00B7587D" w:rsidP="00CC4D91">
            <w:pPr>
              <w:rPr>
                <w:rFonts w:ascii="AngsanaUPC" w:hAnsi="AngsanaUPC" w:cs="AngsanaUPC"/>
                <w:sz w:val="32"/>
                <w:szCs w:val="32"/>
                <w:lang w:bidi="th-TH"/>
              </w:rPr>
            </w:pPr>
            <w:r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 xml:space="preserve">ประเภทข้อมูล </w:t>
            </w:r>
            <w:r w:rsidRPr="005400B7">
              <w:rPr>
                <w:rFonts w:ascii="AngsanaUPC" w:hAnsi="AngsanaUPC" w:cs="AngsanaUPC"/>
                <w:sz w:val="32"/>
                <w:szCs w:val="32"/>
                <w:lang w:bidi="th-TH"/>
              </w:rPr>
              <w:t xml:space="preserve">________________________ </w:t>
            </w:r>
            <w:r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>ระยะเวลา</w:t>
            </w:r>
            <w:r w:rsidRPr="005400B7">
              <w:rPr>
                <w:rFonts w:ascii="AngsanaUPC" w:hAnsi="AngsanaUPC" w:cs="AngsanaUPC"/>
                <w:sz w:val="32"/>
                <w:szCs w:val="32"/>
              </w:rPr>
              <w:t xml:space="preserve"> ____________</w:t>
            </w:r>
          </w:p>
        </w:tc>
      </w:tr>
      <w:tr w:rsidR="00B7587D" w:rsidRPr="00E57BB9" w14:paraId="07757B11" w14:textId="77777777" w:rsidTr="005400B7">
        <w:trPr>
          <w:trHeight w:val="99"/>
        </w:trPr>
        <w:tc>
          <w:tcPr>
            <w:tcW w:w="3291" w:type="dxa"/>
            <w:vMerge/>
            <w:shd w:val="clear" w:color="auto" w:fill="D9D9D9" w:themeFill="background1" w:themeFillShade="D9"/>
          </w:tcPr>
          <w:p w14:paraId="23E7350C" w14:textId="77777777" w:rsidR="00B7587D" w:rsidRPr="005400B7" w:rsidRDefault="00B7587D" w:rsidP="00CC4D91">
            <w:pPr>
              <w:jc w:val="both"/>
              <w:rPr>
                <w:rFonts w:ascii="AngsanaUPC" w:hAnsi="AngsanaUPC" w:cs="AngsanaUPC"/>
                <w:sz w:val="28"/>
                <w:szCs w:val="28"/>
                <w:cs/>
                <w:lang w:bidi="th-TH"/>
              </w:rPr>
            </w:pPr>
          </w:p>
        </w:tc>
        <w:tc>
          <w:tcPr>
            <w:tcW w:w="6905" w:type="dxa"/>
            <w:tcBorders>
              <w:top w:val="single" w:sz="4" w:space="0" w:color="auto"/>
              <w:bottom w:val="nil"/>
            </w:tcBorders>
          </w:tcPr>
          <w:p w14:paraId="77EAD836" w14:textId="77777777" w:rsidR="00B7587D" w:rsidRPr="005400B7" w:rsidRDefault="00B7587D" w:rsidP="00CC4D91">
            <w:pPr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</w:pPr>
            <w:r w:rsidRPr="005400B7">
              <w:rPr>
                <w:rFonts w:ascii="AngsanaUPC" w:hAnsi="AngsanaUPC" w:cs="AngsanaUPC"/>
                <w:sz w:val="32"/>
                <w:szCs w:val="32"/>
                <w:lang w:bidi="th-TH"/>
              </w:rPr>
              <w:sym w:font="Wingdings 2" w:char="F0A3"/>
            </w:r>
            <w:r w:rsidRPr="005400B7">
              <w:rPr>
                <w:rFonts w:ascii="AngsanaUPC" w:hAnsi="AngsanaUPC" w:cs="AngsanaUPC"/>
                <w:sz w:val="32"/>
                <w:szCs w:val="32"/>
                <w:lang w:bidi="th-TH"/>
              </w:rPr>
              <w:t xml:space="preserve">  4</w:t>
            </w:r>
            <w:r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>.) ขอให้ถอนความยินยอม โดยโปรดระบุ</w:t>
            </w:r>
          </w:p>
        </w:tc>
      </w:tr>
      <w:tr w:rsidR="00B7587D" w:rsidRPr="00E57BB9" w14:paraId="00E52652" w14:textId="77777777" w:rsidTr="005400B7">
        <w:trPr>
          <w:trHeight w:val="99"/>
        </w:trPr>
        <w:tc>
          <w:tcPr>
            <w:tcW w:w="3291" w:type="dxa"/>
            <w:vMerge/>
            <w:shd w:val="clear" w:color="auto" w:fill="D9D9D9" w:themeFill="background1" w:themeFillShade="D9"/>
          </w:tcPr>
          <w:p w14:paraId="40FF00EF" w14:textId="77777777" w:rsidR="00B7587D" w:rsidRPr="005400B7" w:rsidRDefault="00B7587D" w:rsidP="00CC4D91">
            <w:pPr>
              <w:jc w:val="both"/>
              <w:rPr>
                <w:rFonts w:ascii="AngsanaUPC" w:hAnsi="AngsanaUPC" w:cs="AngsanaUPC"/>
                <w:sz w:val="28"/>
                <w:szCs w:val="28"/>
                <w:cs/>
                <w:lang w:bidi="th-TH"/>
              </w:rPr>
            </w:pPr>
          </w:p>
        </w:tc>
        <w:tc>
          <w:tcPr>
            <w:tcW w:w="6905" w:type="dxa"/>
            <w:tcBorders>
              <w:top w:val="nil"/>
              <w:bottom w:val="single" w:sz="4" w:space="0" w:color="auto"/>
            </w:tcBorders>
          </w:tcPr>
          <w:p w14:paraId="11D3AECA" w14:textId="77777777" w:rsidR="00B7587D" w:rsidRPr="005400B7" w:rsidRDefault="00B7587D" w:rsidP="00CC4D91">
            <w:pPr>
              <w:rPr>
                <w:rFonts w:ascii="AngsanaUPC" w:hAnsi="AngsanaUPC" w:cs="AngsanaUPC"/>
                <w:sz w:val="32"/>
                <w:szCs w:val="32"/>
                <w:lang w:bidi="th-TH"/>
              </w:rPr>
            </w:pPr>
            <w:r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 xml:space="preserve">ประเภทข้อมูล </w:t>
            </w:r>
            <w:r w:rsidRPr="005400B7">
              <w:rPr>
                <w:rFonts w:ascii="AngsanaUPC" w:hAnsi="AngsanaUPC" w:cs="AngsanaUPC"/>
                <w:sz w:val="32"/>
                <w:szCs w:val="32"/>
                <w:lang w:bidi="th-TH"/>
              </w:rPr>
              <w:t xml:space="preserve">________________________ </w:t>
            </w:r>
            <w:r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>ระยะเวลา</w:t>
            </w:r>
            <w:r w:rsidRPr="005400B7">
              <w:rPr>
                <w:rFonts w:ascii="AngsanaUPC" w:hAnsi="AngsanaUPC" w:cs="AngsanaUPC"/>
                <w:sz w:val="32"/>
                <w:szCs w:val="32"/>
              </w:rPr>
              <w:t xml:space="preserve"> ____________</w:t>
            </w:r>
          </w:p>
        </w:tc>
      </w:tr>
      <w:tr w:rsidR="00B7587D" w:rsidRPr="00E57BB9" w14:paraId="5E9B5A65" w14:textId="77777777" w:rsidTr="005400B7">
        <w:trPr>
          <w:trHeight w:val="99"/>
        </w:trPr>
        <w:tc>
          <w:tcPr>
            <w:tcW w:w="3291" w:type="dxa"/>
            <w:vMerge/>
            <w:shd w:val="clear" w:color="auto" w:fill="D9D9D9" w:themeFill="background1" w:themeFillShade="D9"/>
          </w:tcPr>
          <w:p w14:paraId="71FBCE56" w14:textId="77777777" w:rsidR="00B7587D" w:rsidRPr="005400B7" w:rsidRDefault="00B7587D" w:rsidP="00CC4D91">
            <w:pPr>
              <w:jc w:val="both"/>
              <w:rPr>
                <w:rFonts w:ascii="AngsanaUPC" w:hAnsi="AngsanaUPC" w:cs="AngsanaUPC"/>
                <w:sz w:val="28"/>
                <w:szCs w:val="28"/>
                <w:cs/>
                <w:lang w:bidi="th-TH"/>
              </w:rPr>
            </w:pPr>
          </w:p>
        </w:tc>
        <w:tc>
          <w:tcPr>
            <w:tcW w:w="6905" w:type="dxa"/>
            <w:tcBorders>
              <w:top w:val="single" w:sz="4" w:space="0" w:color="auto"/>
              <w:bottom w:val="nil"/>
            </w:tcBorders>
          </w:tcPr>
          <w:p w14:paraId="64279C12" w14:textId="77777777" w:rsidR="00B7587D" w:rsidRPr="005400B7" w:rsidRDefault="00B7587D" w:rsidP="00CC4D91">
            <w:pPr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</w:pPr>
            <w:r w:rsidRPr="005400B7">
              <w:rPr>
                <w:rFonts w:ascii="AngsanaUPC" w:hAnsi="AngsanaUPC" w:cs="AngsanaUPC"/>
                <w:sz w:val="32"/>
                <w:szCs w:val="32"/>
                <w:lang w:bidi="th-TH"/>
              </w:rPr>
              <w:sym w:font="Wingdings 2" w:char="F0A3"/>
            </w:r>
            <w:r w:rsidRPr="005400B7">
              <w:rPr>
                <w:rFonts w:ascii="AngsanaUPC" w:hAnsi="AngsanaUPC" w:cs="AngsanaUPC"/>
                <w:sz w:val="32"/>
                <w:szCs w:val="32"/>
                <w:lang w:bidi="th-TH"/>
              </w:rPr>
              <w:t xml:space="preserve">  5</w:t>
            </w:r>
            <w:r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>.) ขอให้ระงับการใช้ข้อมูล โดยโปรดระบุ</w:t>
            </w:r>
          </w:p>
        </w:tc>
      </w:tr>
      <w:tr w:rsidR="00B7587D" w:rsidRPr="00E57BB9" w14:paraId="508A598D" w14:textId="77777777" w:rsidTr="005400B7">
        <w:trPr>
          <w:trHeight w:val="228"/>
        </w:trPr>
        <w:tc>
          <w:tcPr>
            <w:tcW w:w="329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7B833" w14:textId="77777777" w:rsidR="00B7587D" w:rsidRPr="005400B7" w:rsidRDefault="00B7587D" w:rsidP="00CC4D91">
            <w:pPr>
              <w:jc w:val="both"/>
              <w:rPr>
                <w:rFonts w:ascii="AngsanaUPC" w:hAnsi="AngsanaUPC" w:cs="AngsanaUPC"/>
                <w:sz w:val="28"/>
                <w:szCs w:val="28"/>
                <w:cs/>
                <w:lang w:bidi="th-TH"/>
              </w:rPr>
            </w:pPr>
          </w:p>
        </w:tc>
        <w:tc>
          <w:tcPr>
            <w:tcW w:w="6905" w:type="dxa"/>
            <w:tcBorders>
              <w:top w:val="nil"/>
              <w:bottom w:val="single" w:sz="4" w:space="0" w:color="auto"/>
            </w:tcBorders>
          </w:tcPr>
          <w:p w14:paraId="3C923865" w14:textId="77777777" w:rsidR="00B7587D" w:rsidRPr="005400B7" w:rsidRDefault="00B7587D" w:rsidP="00CC4D91">
            <w:pPr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</w:pPr>
            <w:r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 xml:space="preserve">ประเภทข้อมูล </w:t>
            </w:r>
            <w:r w:rsidRPr="005400B7">
              <w:rPr>
                <w:rFonts w:ascii="AngsanaUPC" w:hAnsi="AngsanaUPC" w:cs="AngsanaUPC"/>
                <w:sz w:val="32"/>
                <w:szCs w:val="32"/>
                <w:lang w:bidi="th-TH"/>
              </w:rPr>
              <w:t xml:space="preserve">________________________ </w:t>
            </w:r>
            <w:r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>ระยะเวลา</w:t>
            </w:r>
            <w:r w:rsidRPr="005400B7">
              <w:rPr>
                <w:rFonts w:ascii="AngsanaUPC" w:hAnsi="AngsanaUPC" w:cs="AngsanaUPC"/>
                <w:sz w:val="32"/>
                <w:szCs w:val="32"/>
              </w:rPr>
              <w:t xml:space="preserve"> ____________</w:t>
            </w:r>
          </w:p>
        </w:tc>
      </w:tr>
    </w:tbl>
    <w:p w14:paraId="669A4E69" w14:textId="2E63EF36" w:rsidR="00CC4D91" w:rsidRDefault="00CC4D91" w:rsidP="00CC4D91">
      <w:pPr>
        <w:spacing w:after="0"/>
        <w:rPr>
          <w:rFonts w:ascii="AngsanaUPC" w:hAnsi="AngsanaUPC" w:cs="AngsanaUPC"/>
          <w:sz w:val="22"/>
          <w:szCs w:val="22"/>
          <w:lang w:bidi="th-TH"/>
        </w:rPr>
      </w:pPr>
    </w:p>
    <w:p w14:paraId="4ADCB09A" w14:textId="0F6FD073" w:rsidR="00DB70DA" w:rsidRDefault="00DB70DA" w:rsidP="00CC4D91">
      <w:pPr>
        <w:spacing w:after="0"/>
        <w:rPr>
          <w:rFonts w:ascii="AngsanaUPC" w:hAnsi="AngsanaUPC" w:cs="AngsanaUPC"/>
          <w:sz w:val="22"/>
          <w:szCs w:val="22"/>
          <w:lang w:bidi="th-TH"/>
        </w:rPr>
      </w:pPr>
    </w:p>
    <w:p w14:paraId="4F9C90B6" w14:textId="44687427" w:rsidR="00DB70DA" w:rsidRDefault="00DB70DA" w:rsidP="00CC4D91">
      <w:pPr>
        <w:spacing w:after="0"/>
        <w:rPr>
          <w:rFonts w:ascii="AngsanaUPC" w:hAnsi="AngsanaUPC" w:cs="AngsanaUPC"/>
          <w:sz w:val="22"/>
          <w:szCs w:val="22"/>
          <w:lang w:bidi="th-TH"/>
        </w:rPr>
      </w:pPr>
    </w:p>
    <w:p w14:paraId="763CD46E" w14:textId="16AE7F1E" w:rsidR="00DB70DA" w:rsidRDefault="00DB70DA" w:rsidP="00CC4D91">
      <w:pPr>
        <w:spacing w:after="0"/>
        <w:rPr>
          <w:rFonts w:ascii="AngsanaUPC" w:hAnsi="AngsanaUPC" w:cs="AngsanaUPC"/>
          <w:sz w:val="22"/>
          <w:szCs w:val="22"/>
          <w:lang w:bidi="th-TH"/>
        </w:rPr>
      </w:pPr>
    </w:p>
    <w:p w14:paraId="3F4F5ED1" w14:textId="62F54540" w:rsidR="00DB70DA" w:rsidRDefault="00DB70DA" w:rsidP="00CC4D91">
      <w:pPr>
        <w:spacing w:after="0"/>
        <w:rPr>
          <w:rFonts w:ascii="AngsanaUPC" w:hAnsi="AngsanaUPC" w:cs="AngsanaUPC"/>
          <w:sz w:val="22"/>
          <w:szCs w:val="22"/>
          <w:lang w:bidi="th-TH"/>
        </w:rPr>
      </w:pPr>
    </w:p>
    <w:p w14:paraId="766E9378" w14:textId="0B1C6007" w:rsidR="00DB70DA" w:rsidRDefault="00DB70DA" w:rsidP="00CC4D91">
      <w:pPr>
        <w:spacing w:after="0"/>
        <w:rPr>
          <w:rFonts w:ascii="AngsanaUPC" w:hAnsi="AngsanaUPC" w:cs="AngsanaUPC"/>
          <w:sz w:val="22"/>
          <w:szCs w:val="22"/>
          <w:lang w:bidi="th-TH"/>
        </w:rPr>
      </w:pPr>
    </w:p>
    <w:p w14:paraId="08533F11" w14:textId="60D3D6CB" w:rsidR="00DB70DA" w:rsidRPr="005400B7" w:rsidRDefault="00DB70DA" w:rsidP="00CC4D91">
      <w:pPr>
        <w:spacing w:after="0"/>
        <w:rPr>
          <w:rFonts w:ascii="AngsanaUPC" w:hAnsi="AngsanaUPC" w:cs="AngsanaUPC"/>
          <w:sz w:val="22"/>
          <w:szCs w:val="22"/>
          <w:lang w:bidi="th-TH"/>
        </w:rPr>
      </w:pPr>
    </w:p>
    <w:p w14:paraId="563BBECE" w14:textId="3DA9975A" w:rsidR="00C36A3C" w:rsidRPr="005400B7" w:rsidRDefault="002F1DE7" w:rsidP="005400B7">
      <w:pPr>
        <w:tabs>
          <w:tab w:val="left" w:pos="360"/>
        </w:tabs>
        <w:spacing w:after="0"/>
        <w:rPr>
          <w:rFonts w:ascii="AngsanaUPC" w:hAnsi="AngsanaUPC" w:cs="AngsanaUPC"/>
          <w:b/>
          <w:bCs/>
          <w:sz w:val="32"/>
          <w:szCs w:val="32"/>
          <w:lang w:bidi="th-TH"/>
        </w:rPr>
      </w:pPr>
      <w:r>
        <w:rPr>
          <w:rFonts w:ascii="AngsanaUPC" w:hAnsi="AngsanaUPC" w:cs="AngsanaUPC"/>
          <w:b/>
          <w:bCs/>
          <w:sz w:val="32"/>
          <w:szCs w:val="32"/>
          <w:lang w:bidi="th-TH"/>
        </w:rPr>
        <w:t>4</w:t>
      </w:r>
      <w:r>
        <w:rPr>
          <w:rFonts w:ascii="AngsanaUPC" w:hAnsi="AngsanaUPC" w:cs="AngsanaUPC"/>
          <w:b/>
          <w:bCs/>
          <w:sz w:val="32"/>
          <w:szCs w:val="32"/>
          <w:cs/>
          <w:lang w:bidi="th-TH"/>
        </w:rPr>
        <w:t xml:space="preserve">. </w:t>
      </w:r>
      <w:r w:rsidR="00C36A3C" w:rsidRPr="005400B7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คำยืนยันของเจ้าของข้อมูล</w:t>
      </w:r>
    </w:p>
    <w:p w14:paraId="6A540C98" w14:textId="7D8ED08A" w:rsidR="00375CCB" w:rsidRDefault="00C36A3C">
      <w:pPr>
        <w:spacing w:after="0"/>
        <w:jc w:val="thaiDistribute"/>
        <w:rPr>
          <w:rFonts w:ascii="AngsanaUPC" w:hAnsi="AngsanaUPC" w:cs="AngsanaUPC"/>
          <w:sz w:val="32"/>
          <w:szCs w:val="32"/>
          <w:lang w:bidi="th-TH"/>
        </w:rPr>
      </w:pPr>
      <w:r w:rsidRPr="005400B7">
        <w:rPr>
          <w:rFonts w:ascii="AngsanaUPC" w:hAnsi="AngsanaUPC" w:cs="AngsanaUPC"/>
          <w:sz w:val="32"/>
          <w:szCs w:val="32"/>
          <w:cs/>
          <w:lang w:bidi="th-TH"/>
        </w:rPr>
        <w:t>ข้าพเจ้า</w:t>
      </w:r>
      <w:r w:rsidR="00850AE9" w:rsidRPr="005400B7">
        <w:rPr>
          <w:rFonts w:ascii="AngsanaUPC" w:hAnsi="AngsanaUPC" w:cs="AngsanaUPC"/>
          <w:sz w:val="32"/>
          <w:szCs w:val="32"/>
          <w:cs/>
          <w:lang w:bidi="th-TH"/>
        </w:rPr>
        <w:t xml:space="preserve">ขอรับรองว่า </w:t>
      </w:r>
      <w:r w:rsidRPr="005400B7">
        <w:rPr>
          <w:rFonts w:ascii="AngsanaUPC" w:hAnsi="AngsanaUPC" w:cs="AngsanaUPC"/>
          <w:sz w:val="32"/>
          <w:szCs w:val="32"/>
          <w:cs/>
          <w:lang w:bidi="th-TH"/>
        </w:rPr>
        <w:t>ข้อมูลที่ระบุ</w:t>
      </w:r>
      <w:r w:rsidR="009F1DEB" w:rsidRPr="005400B7">
        <w:rPr>
          <w:rFonts w:ascii="AngsanaUPC" w:hAnsi="AngsanaUPC" w:cs="AngsanaUPC"/>
          <w:sz w:val="32"/>
          <w:szCs w:val="32"/>
          <w:cs/>
          <w:lang w:bidi="th-TH"/>
        </w:rPr>
        <w:t>ข้างต้น</w:t>
      </w:r>
      <w:r w:rsidRPr="005400B7">
        <w:rPr>
          <w:rFonts w:ascii="AngsanaUPC" w:hAnsi="AngsanaUPC" w:cs="AngsanaUPC"/>
          <w:sz w:val="32"/>
          <w:szCs w:val="32"/>
          <w:cs/>
          <w:lang w:bidi="th-TH"/>
        </w:rPr>
        <w:t>เป็น</w:t>
      </w:r>
      <w:r w:rsidR="00850AE9" w:rsidRPr="005400B7">
        <w:rPr>
          <w:rFonts w:ascii="AngsanaUPC" w:hAnsi="AngsanaUPC" w:cs="AngsanaUPC"/>
          <w:sz w:val="32"/>
          <w:szCs w:val="32"/>
          <w:cs/>
          <w:lang w:bidi="th-TH"/>
        </w:rPr>
        <w:t>ความ</w:t>
      </w:r>
      <w:r w:rsidRPr="005400B7">
        <w:rPr>
          <w:rFonts w:ascii="AngsanaUPC" w:hAnsi="AngsanaUPC" w:cs="AngsanaUPC"/>
          <w:sz w:val="32"/>
          <w:szCs w:val="32"/>
          <w:cs/>
          <w:lang w:bidi="th-TH"/>
        </w:rPr>
        <w:t>จริง</w:t>
      </w:r>
      <w:r w:rsidR="00850AE9" w:rsidRPr="005400B7">
        <w:rPr>
          <w:rFonts w:ascii="AngsanaUPC" w:hAnsi="AngsanaUPC" w:cs="AngsanaUPC"/>
          <w:sz w:val="32"/>
          <w:szCs w:val="32"/>
          <w:cs/>
          <w:lang w:bidi="th-TH"/>
        </w:rPr>
        <w:t xml:space="preserve"> และรับทราบว่า บริษัทอาจจะติดต่อขอข้อมูลเพิ่มเติมเพื่อประกอบการพิจารณาในการดำเนิน</w:t>
      </w:r>
      <w:r w:rsidR="00AA26B0" w:rsidRPr="005400B7">
        <w:rPr>
          <w:rFonts w:ascii="AngsanaUPC" w:hAnsi="AngsanaUPC" w:cs="AngsanaUPC"/>
          <w:sz w:val="32"/>
          <w:szCs w:val="32"/>
          <w:cs/>
          <w:lang w:bidi="th-TH"/>
        </w:rPr>
        <w:t>ตามคำร้องขอใช้สิทธิของเจ้าของข้อมูลส่วนบุคคล</w:t>
      </w:r>
      <w:r w:rsidR="00AA26B0">
        <w:rPr>
          <w:rFonts w:ascii="AngsanaUPC" w:hAnsi="AngsanaUPC" w:cs="AngsanaUPC" w:hint="cs"/>
          <w:sz w:val="32"/>
          <w:szCs w:val="32"/>
          <w:cs/>
          <w:lang w:bidi="th-TH"/>
        </w:rPr>
        <w:t xml:space="preserve"> และบริษัทสงวนสิทธิ์ที่จะปฏิเสธคำขอของข้าพเจ้า</w:t>
      </w:r>
      <w:r w:rsidR="00F57D27">
        <w:rPr>
          <w:rFonts w:ascii="AngsanaUPC" w:hAnsi="AngsanaUPC" w:cs="AngsanaUPC" w:hint="cs"/>
          <w:sz w:val="32"/>
          <w:szCs w:val="32"/>
          <w:cs/>
          <w:lang w:bidi="th-TH"/>
        </w:rPr>
        <w:t xml:space="preserve">ในบางกรณีที่ระบุไว้ในพรบ. </w:t>
      </w:r>
      <w:r w:rsidR="002F1DE7">
        <w:rPr>
          <w:rFonts w:ascii="AngsanaUPC" w:hAnsi="AngsanaUPC" w:cs="AngsanaUPC" w:hint="cs"/>
          <w:sz w:val="32"/>
          <w:szCs w:val="32"/>
          <w:cs/>
          <w:lang w:bidi="th-TH"/>
        </w:rPr>
        <w:t xml:space="preserve">คุ้มครองข้อมูลส่วนบุคคล พ.ศ. </w:t>
      </w:r>
      <w:r w:rsidR="002F1DE7">
        <w:rPr>
          <w:rFonts w:ascii="AngsanaUPC" w:hAnsi="AngsanaUPC" w:cs="AngsanaUPC"/>
          <w:sz w:val="32"/>
          <w:szCs w:val="32"/>
          <w:lang w:bidi="th-TH"/>
        </w:rPr>
        <w:t xml:space="preserve">2562 </w:t>
      </w:r>
      <w:r w:rsidR="002F1DE7">
        <w:rPr>
          <w:rFonts w:ascii="AngsanaUPC" w:hAnsi="AngsanaUPC" w:cs="AngsanaUPC" w:hint="cs"/>
          <w:sz w:val="32"/>
          <w:szCs w:val="32"/>
          <w:cs/>
          <w:lang w:bidi="th-TH"/>
        </w:rPr>
        <w:t>หรือกรณีที่ข้าพเจ้าไม่สามารถแสดงเอกสารพิสูจน์ตัวตน</w:t>
      </w:r>
    </w:p>
    <w:p w14:paraId="3F0D6B1F" w14:textId="00D34BF9" w:rsidR="00375CCB" w:rsidRDefault="00375CCB">
      <w:pPr>
        <w:spacing w:after="0"/>
        <w:jc w:val="thaiDistribute"/>
        <w:rPr>
          <w:rFonts w:ascii="AngsanaUPC" w:hAnsi="AngsanaUPC" w:cs="AngsanaUPC"/>
          <w:sz w:val="32"/>
          <w:szCs w:val="32"/>
          <w:lang w:bidi="th-TH"/>
        </w:rPr>
      </w:pPr>
    </w:p>
    <w:p w14:paraId="011887C1" w14:textId="02DC25DC" w:rsidR="00375CCB" w:rsidRPr="003C2DBC" w:rsidRDefault="00375CCB" w:rsidP="005400B7">
      <w:pPr>
        <w:tabs>
          <w:tab w:val="left" w:pos="360"/>
        </w:tabs>
        <w:spacing w:after="0"/>
        <w:rPr>
          <w:rFonts w:ascii="AngsanaUPC" w:hAnsi="AngsanaUPC" w:cs="AngsanaUPC"/>
          <w:b/>
          <w:bCs/>
          <w:sz w:val="32"/>
          <w:szCs w:val="32"/>
          <w:lang w:bidi="th-TH"/>
        </w:rPr>
      </w:pPr>
      <w:r>
        <w:rPr>
          <w:rFonts w:ascii="AngsanaUPC" w:hAnsi="AngsanaUPC" w:cs="AngsanaUPC"/>
          <w:b/>
          <w:bCs/>
          <w:sz w:val="32"/>
          <w:szCs w:val="32"/>
          <w:lang w:bidi="th-TH"/>
        </w:rPr>
        <w:t xml:space="preserve"> 5</w:t>
      </w:r>
      <w:r>
        <w:rPr>
          <w:rFonts w:ascii="AngsanaUPC" w:hAnsi="AngsanaUPC" w:cs="AngsanaUPC"/>
          <w:b/>
          <w:bCs/>
          <w:sz w:val="32"/>
          <w:szCs w:val="32"/>
          <w:cs/>
          <w:lang w:bidi="th-TH"/>
        </w:rPr>
        <w:t xml:space="preserve">. </w:t>
      </w:r>
      <w:r w:rsidRPr="003C2DBC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การติดต่อเจ้าหน้าที่คุ้มครองข้อมูลส่วนบุคคล</w:t>
      </w:r>
    </w:p>
    <w:p w14:paraId="7682DE45" w14:textId="2B449E33" w:rsidR="00084D74" w:rsidRDefault="00084D74" w:rsidP="00375CCB">
      <w:pPr>
        <w:tabs>
          <w:tab w:val="left" w:pos="360"/>
          <w:tab w:val="left" w:pos="630"/>
        </w:tabs>
        <w:jc w:val="thaiDistribute"/>
        <w:rPr>
          <w:rFonts w:ascii="AngsanaUPC" w:hAnsi="AngsanaUPC" w:cs="AngsanaUPC"/>
          <w:sz w:val="32"/>
          <w:szCs w:val="32"/>
          <w:lang w:bidi="th-TH"/>
        </w:rPr>
      </w:pPr>
      <w:r>
        <w:rPr>
          <w:rFonts w:ascii="AngsanaUPC" w:hAnsi="AngsanaUPC" w:cs="AngsanaUPC" w:hint="cs"/>
          <w:sz w:val="32"/>
          <w:szCs w:val="32"/>
          <w:cs/>
          <w:lang w:bidi="th-TH"/>
        </w:rPr>
        <w:t>โปรดส่งคำร้องขอใช้สิทธิของเจ้าของข้อมูลส่วนบุคคล หรือคำถามเกี่ยวกับ</w:t>
      </w:r>
      <w:r w:rsidR="00F05DA5">
        <w:rPr>
          <w:rFonts w:ascii="AngsanaUPC" w:hAnsi="AngsanaUPC" w:cs="AngsanaUPC" w:hint="cs"/>
          <w:sz w:val="32"/>
          <w:szCs w:val="32"/>
          <w:cs/>
          <w:lang w:bidi="th-TH"/>
        </w:rPr>
        <w:t>คำร้องขอใช้สิทธิฉบับนี้ หรือคำถามเกี่ยวกับ</w:t>
      </w:r>
      <w:r w:rsidR="00375CCB" w:rsidRPr="003C2DBC">
        <w:rPr>
          <w:rFonts w:ascii="AngsanaUPC" w:hAnsi="AngsanaUPC" w:cs="AngsanaUPC"/>
          <w:sz w:val="32"/>
          <w:szCs w:val="32"/>
          <w:cs/>
          <w:lang w:bidi="th-TH"/>
        </w:rPr>
        <w:t xml:space="preserve">นโยบายและการคุ้มครองข้อมูลส่วนบุคคลของบริษัทฯ </w:t>
      </w:r>
      <w:r>
        <w:rPr>
          <w:rFonts w:ascii="AngsanaUPC" w:hAnsi="AngsanaUPC" w:cs="AngsanaUPC" w:hint="cs"/>
          <w:sz w:val="32"/>
          <w:szCs w:val="32"/>
          <w:cs/>
          <w:lang w:bidi="th-TH"/>
        </w:rPr>
        <w:t xml:space="preserve"> ดังนี้ </w:t>
      </w:r>
    </w:p>
    <w:p w14:paraId="0A4FFB78" w14:textId="6DBB8E21" w:rsidR="00C36A3C" w:rsidRPr="0086499F" w:rsidRDefault="00375CCB" w:rsidP="0086499F">
      <w:pPr>
        <w:tabs>
          <w:tab w:val="left" w:pos="360"/>
          <w:tab w:val="left" w:pos="630"/>
        </w:tabs>
        <w:jc w:val="thaiDistribute"/>
        <w:rPr>
          <w:rFonts w:ascii="AngsanaUPC" w:hAnsi="AngsanaUPC" w:cs="AngsanaUPC"/>
          <w:b/>
          <w:bCs/>
          <w:sz w:val="32"/>
          <w:szCs w:val="32"/>
          <w:lang w:bidi="th-TH"/>
        </w:rPr>
      </w:pPr>
      <w:r w:rsidRPr="005400B7">
        <w:rPr>
          <w:rFonts w:ascii="AngsanaUPC" w:hAnsi="AngsanaUPC" w:cs="AngsanaUPC"/>
          <w:b/>
          <w:bCs/>
          <w:sz w:val="32"/>
          <w:szCs w:val="32"/>
          <w:cs/>
          <w:lang w:bidi="th-TH"/>
        </w:rPr>
        <w:t xml:space="preserve">เจ้าหน้าที่คุ้มครองข้อมูลส่วนบุคคล บริษัทเหล็กสยามยามาโตะจำกัด เลขที่ </w:t>
      </w:r>
      <w:r w:rsidRPr="005400B7">
        <w:rPr>
          <w:rFonts w:ascii="AngsanaUPC" w:hAnsi="AngsanaUPC" w:cs="AngsanaUPC"/>
          <w:b/>
          <w:bCs/>
          <w:sz w:val="32"/>
          <w:szCs w:val="32"/>
        </w:rPr>
        <w:t xml:space="preserve">9 </w:t>
      </w:r>
      <w:r w:rsidRPr="005400B7">
        <w:rPr>
          <w:rFonts w:ascii="AngsanaUPC" w:hAnsi="AngsanaUPC" w:cs="AngsanaUPC"/>
          <w:b/>
          <w:bCs/>
          <w:sz w:val="32"/>
          <w:szCs w:val="32"/>
          <w:cs/>
          <w:lang w:bidi="th-TH"/>
        </w:rPr>
        <w:t xml:space="preserve">ถนน </w:t>
      </w:r>
      <w:r w:rsidRPr="005400B7">
        <w:rPr>
          <w:rFonts w:ascii="AngsanaUPC" w:hAnsi="AngsanaUPC" w:cs="AngsanaUPC"/>
          <w:b/>
          <w:bCs/>
          <w:sz w:val="32"/>
          <w:szCs w:val="32"/>
        </w:rPr>
        <w:t>I</w:t>
      </w:r>
      <w:r w:rsidRPr="005400B7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-</w:t>
      </w:r>
      <w:r w:rsidRPr="005400B7">
        <w:rPr>
          <w:rFonts w:ascii="AngsanaUPC" w:hAnsi="AngsanaUPC" w:cs="AngsanaUPC"/>
          <w:b/>
          <w:bCs/>
          <w:sz w:val="32"/>
          <w:szCs w:val="32"/>
        </w:rPr>
        <w:t xml:space="preserve">7 </w:t>
      </w:r>
      <w:r w:rsidR="005D1DCC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นิคมอุตสาหกรรมมาบตาพุ</w:t>
      </w:r>
      <w:r w:rsidR="005D1DCC">
        <w:rPr>
          <w:rFonts w:ascii="AngsanaUPC" w:hAnsi="AngsanaUPC" w:cs="AngsanaUPC" w:hint="cs"/>
          <w:b/>
          <w:bCs/>
          <w:sz w:val="32"/>
          <w:szCs w:val="32"/>
          <w:cs/>
          <w:lang w:bidi="th-TH"/>
        </w:rPr>
        <w:t>ด</w:t>
      </w:r>
      <w:r w:rsidR="00084D74" w:rsidRPr="005400B7">
        <w:rPr>
          <w:rFonts w:ascii="AngsanaUPC" w:hAnsi="AngsanaUPC" w:cs="AngsanaUPC"/>
          <w:b/>
          <w:bCs/>
          <w:sz w:val="32"/>
          <w:szCs w:val="32"/>
          <w:rtl/>
          <w:cs/>
        </w:rPr>
        <w:br/>
      </w:r>
      <w:r w:rsidRPr="005400B7">
        <w:rPr>
          <w:rFonts w:ascii="AngsanaUPC" w:hAnsi="AngsanaUPC" w:cs="AngsanaUPC"/>
          <w:b/>
          <w:bCs/>
          <w:sz w:val="32"/>
          <w:szCs w:val="32"/>
          <w:cs/>
          <w:lang w:bidi="th-TH"/>
        </w:rPr>
        <w:t xml:space="preserve">อ.เมือง จ.ระยอง </w:t>
      </w:r>
      <w:r w:rsidR="005D1DCC">
        <w:rPr>
          <w:rFonts w:ascii="AngsanaUPC" w:hAnsi="AngsanaUPC" w:cs="AngsanaUPC"/>
          <w:b/>
          <w:bCs/>
          <w:sz w:val="32"/>
          <w:szCs w:val="32"/>
        </w:rPr>
        <w:t>21</w:t>
      </w:r>
      <w:r w:rsidR="005D1DCC">
        <w:rPr>
          <w:rFonts w:ascii="AngsanaUPC" w:hAnsi="AngsanaUPC" w:cs="AngsanaUPC"/>
          <w:b/>
          <w:bCs/>
          <w:sz w:val="32"/>
          <w:szCs w:val="32"/>
          <w:lang w:bidi="th-TH"/>
        </w:rPr>
        <w:t>150</w:t>
      </w:r>
      <w:r w:rsidRPr="005400B7">
        <w:rPr>
          <w:rFonts w:ascii="AngsanaUPC" w:hAnsi="AngsanaUPC" w:cs="AngsanaUPC"/>
          <w:b/>
          <w:bCs/>
          <w:sz w:val="32"/>
          <w:szCs w:val="32"/>
          <w:cs/>
          <w:lang w:bidi="th-TH"/>
        </w:rPr>
        <w:t xml:space="preserve"> อีเมล: </w:t>
      </w:r>
      <w:hyperlink r:id="rId11" w:history="1">
        <w:r w:rsidR="005D24DE" w:rsidRPr="00A15B43">
          <w:rPr>
            <w:rStyle w:val="Hyperlink"/>
            <w:rFonts w:ascii="AngsanaUPC" w:hAnsi="AngsanaUPC" w:cs="AngsanaUPC"/>
            <w:b/>
            <w:bCs/>
            <w:sz w:val="32"/>
            <w:szCs w:val="32"/>
          </w:rPr>
          <w:t>dpo@syssteel</w:t>
        </w:r>
        <w:r w:rsidR="005D24DE" w:rsidRPr="00A15B43">
          <w:rPr>
            <w:rStyle w:val="Hyperlink"/>
            <w:rFonts w:ascii="AngsanaUPC" w:hAnsi="AngsanaUPC" w:cs="AngsanaUPC"/>
            <w:b/>
            <w:bCs/>
            <w:sz w:val="32"/>
            <w:szCs w:val="32"/>
            <w:cs/>
            <w:lang w:bidi="th-TH"/>
          </w:rPr>
          <w:t>.</w:t>
        </w:r>
        <w:r w:rsidR="005D24DE" w:rsidRPr="00A15B43">
          <w:rPr>
            <w:rStyle w:val="Hyperlink"/>
            <w:rFonts w:ascii="AngsanaUPC" w:hAnsi="AngsanaUPC" w:cs="AngsanaUPC"/>
            <w:b/>
            <w:bCs/>
            <w:sz w:val="32"/>
            <w:szCs w:val="32"/>
          </w:rPr>
          <w:t>com</w:t>
        </w:r>
      </w:hyperlink>
      <w:r w:rsidR="00861123">
        <w:rPr>
          <w:rFonts w:ascii="AngsanaUPC" w:hAnsi="AngsanaUPC" w:cs="AngsanaUPC"/>
          <w:b/>
          <w:bCs/>
          <w:sz w:val="32"/>
          <w:szCs w:val="32"/>
          <w:cs/>
          <w:lang w:bidi="th-TH"/>
        </w:rPr>
        <w:t xml:space="preserve"> </w:t>
      </w:r>
    </w:p>
    <w:p w14:paraId="11F1173B" w14:textId="6914DF17" w:rsidR="002F1DE7" w:rsidRDefault="002F1DE7" w:rsidP="00B75583">
      <w:pPr>
        <w:spacing w:after="0"/>
        <w:ind w:firstLine="720"/>
        <w:jc w:val="right"/>
        <w:rPr>
          <w:rFonts w:ascii="AngsanaUPC" w:hAnsi="AngsanaUPC" w:cs="AngsanaUPC"/>
        </w:rPr>
      </w:pPr>
    </w:p>
    <w:tbl>
      <w:tblPr>
        <w:tblStyle w:val="TableGrid"/>
        <w:tblW w:w="10520" w:type="dxa"/>
        <w:tblLook w:val="04A0" w:firstRow="1" w:lastRow="0" w:firstColumn="1" w:lastColumn="0" w:noHBand="0" w:noVBand="1"/>
      </w:tblPr>
      <w:tblGrid>
        <w:gridCol w:w="2834"/>
        <w:gridCol w:w="7686"/>
      </w:tblGrid>
      <w:tr w:rsidR="002F1DE7" w14:paraId="0E60BA4A" w14:textId="77777777" w:rsidTr="005400B7">
        <w:trPr>
          <w:trHeight w:val="467"/>
        </w:trPr>
        <w:tc>
          <w:tcPr>
            <w:tcW w:w="2834" w:type="dxa"/>
            <w:shd w:val="clear" w:color="auto" w:fill="D9D9D9" w:themeFill="background1" w:themeFillShade="D9"/>
          </w:tcPr>
          <w:p w14:paraId="4FB97D12" w14:textId="24132522" w:rsidR="002F1DE7" w:rsidRPr="005400B7" w:rsidRDefault="002F1DE7" w:rsidP="005400B7">
            <w:pPr>
              <w:jc w:val="thaiDistribute"/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</w:pPr>
            <w:r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>ลงลายมือชื่อผู้ยื่นคำร</w:t>
            </w:r>
            <w:r w:rsidR="005D1DCC">
              <w:rPr>
                <w:rFonts w:ascii="AngsanaUPC" w:hAnsi="AngsanaUPC" w:cs="AngsanaUPC" w:hint="cs"/>
                <w:sz w:val="32"/>
                <w:szCs w:val="32"/>
                <w:cs/>
                <w:lang w:bidi="th-TH"/>
              </w:rPr>
              <w:t>้</w:t>
            </w:r>
            <w:r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>อง</w:t>
            </w:r>
          </w:p>
        </w:tc>
        <w:tc>
          <w:tcPr>
            <w:tcW w:w="7686" w:type="dxa"/>
          </w:tcPr>
          <w:p w14:paraId="1A0008DD" w14:textId="77777777" w:rsidR="002F1DE7" w:rsidRDefault="002F1DE7" w:rsidP="00B75583">
            <w:pPr>
              <w:jc w:val="right"/>
              <w:rPr>
                <w:rFonts w:ascii="AngsanaUPC" w:hAnsi="AngsanaUPC" w:cs="AngsanaUPC"/>
                <w:lang w:bidi="th-TH"/>
              </w:rPr>
            </w:pPr>
          </w:p>
        </w:tc>
      </w:tr>
      <w:tr w:rsidR="002F1DE7" w14:paraId="060065D5" w14:textId="77777777" w:rsidTr="005400B7">
        <w:trPr>
          <w:trHeight w:val="473"/>
        </w:trPr>
        <w:tc>
          <w:tcPr>
            <w:tcW w:w="2834" w:type="dxa"/>
            <w:shd w:val="clear" w:color="auto" w:fill="D9D9D9" w:themeFill="background1" w:themeFillShade="D9"/>
          </w:tcPr>
          <w:p w14:paraId="2FD75E9C" w14:textId="0850B92C" w:rsidR="002F1DE7" w:rsidRPr="005400B7" w:rsidRDefault="002F1DE7" w:rsidP="005400B7">
            <w:pPr>
              <w:jc w:val="thaiDistribute"/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</w:pPr>
            <w:r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>วัน/เดือน/</w:t>
            </w:r>
            <w:r w:rsidR="001F688D" w:rsidRPr="005400B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>ปี</w:t>
            </w:r>
          </w:p>
        </w:tc>
        <w:tc>
          <w:tcPr>
            <w:tcW w:w="7686" w:type="dxa"/>
          </w:tcPr>
          <w:p w14:paraId="74554336" w14:textId="77777777" w:rsidR="002F1DE7" w:rsidRDefault="002F1DE7" w:rsidP="00B75583">
            <w:pPr>
              <w:jc w:val="right"/>
              <w:rPr>
                <w:rFonts w:ascii="AngsanaUPC" w:hAnsi="AngsanaUPC" w:cs="AngsanaUPC"/>
                <w:lang w:bidi="th-TH"/>
              </w:rPr>
            </w:pPr>
          </w:p>
        </w:tc>
      </w:tr>
    </w:tbl>
    <w:p w14:paraId="60BF5915" w14:textId="77777777" w:rsidR="002F1DE7" w:rsidRPr="005400B7" w:rsidRDefault="002F1DE7" w:rsidP="00B75583">
      <w:pPr>
        <w:spacing w:after="0"/>
        <w:ind w:firstLine="720"/>
        <w:jc w:val="right"/>
        <w:rPr>
          <w:rFonts w:ascii="AngsanaUPC" w:hAnsi="AngsanaUPC" w:cs="AngsanaUPC"/>
          <w:lang w:bidi="th-TH"/>
        </w:rPr>
      </w:pPr>
    </w:p>
    <w:sectPr w:rsidR="002F1DE7" w:rsidRPr="005400B7" w:rsidSect="00B75583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832" w:right="900" w:bottom="0" w:left="1134" w:header="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09CBA" w14:textId="77777777" w:rsidR="00945855" w:rsidRDefault="00945855">
      <w:pPr>
        <w:spacing w:after="0"/>
      </w:pPr>
      <w:r>
        <w:separator/>
      </w:r>
    </w:p>
    <w:p w14:paraId="36195D78" w14:textId="77777777" w:rsidR="00945855" w:rsidRDefault="00945855"/>
  </w:endnote>
  <w:endnote w:type="continuationSeparator" w:id="0">
    <w:p w14:paraId="1CD2D8E8" w14:textId="77777777" w:rsidR="00945855" w:rsidRDefault="00945855">
      <w:pPr>
        <w:spacing w:after="0"/>
      </w:pPr>
      <w:r>
        <w:continuationSeparator/>
      </w:r>
    </w:p>
    <w:p w14:paraId="5FD80928" w14:textId="77777777" w:rsidR="00945855" w:rsidRDefault="009458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132249"/>
      <w:docPartObj>
        <w:docPartGallery w:val="Page Numbers (Bottom of Page)"/>
        <w:docPartUnique/>
      </w:docPartObj>
    </w:sdtPr>
    <w:sdtEndPr/>
    <w:sdtContent>
      <w:p w14:paraId="7A2C76CD" w14:textId="6520C8F5" w:rsidR="0086499F" w:rsidRDefault="0086499F">
        <w:pPr>
          <w:pStyle w:val="Footer"/>
          <w:jc w:val="right"/>
        </w:pPr>
        <w:r>
          <w:rPr>
            <w:rFonts w:ascii="AngsanaUPC" w:hAnsi="AngsanaUPC" w:cs="AngsanaUPC"/>
            <w:noProof/>
            <w:sz w:val="32"/>
            <w:szCs w:val="32"/>
            <w:u w:val="single"/>
            <w:lang w:bidi="th-TH"/>
          </w:rPr>
          <mc:AlternateContent>
            <mc:Choice Requires="wps">
              <w:drawing>
                <wp:anchor distT="0" distB="0" distL="114300" distR="114300" simplePos="0" relativeHeight="251668479" behindDoc="0" locked="0" layoutInCell="1" allowOverlap="1" wp14:anchorId="2A87E161" wp14:editId="096E1CCE">
                  <wp:simplePos x="0" y="0"/>
                  <wp:positionH relativeFrom="margin">
                    <wp:posOffset>44450</wp:posOffset>
                  </wp:positionH>
                  <wp:positionV relativeFrom="paragraph">
                    <wp:posOffset>15240</wp:posOffset>
                  </wp:positionV>
                  <wp:extent cx="1765300" cy="279400"/>
                  <wp:effectExtent l="0" t="0" r="0" b="6350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76530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10DCAE" w14:textId="522937C5" w:rsidR="0086499F" w:rsidRPr="0086499F" w:rsidRDefault="0086499F" w:rsidP="0086499F">
                              <w:p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</w:pPr>
                              <w:r w:rsidRPr="0086499F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SY602 </w:t>
                              </w:r>
                              <w:r w:rsidRPr="0086499F">
                                <w:rPr>
                                  <w:rFonts w:cs="Angsana New"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(</w:t>
                              </w:r>
                              <w:r w:rsidRPr="0086499F">
                                <w:rPr>
                                  <w:rFonts w:cstheme="minorHAnsi"/>
                                  <w:sz w:val="22"/>
                                  <w:szCs w:val="22"/>
                                  <w:lang w:bidi="th-TH"/>
                                </w:rPr>
                                <w:t>00</w:t>
                              </w:r>
                              <w:r w:rsidRPr="0086499F">
                                <w:rPr>
                                  <w:rFonts w:cs="Angsana New"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-</w:t>
                              </w:r>
                              <w:r w:rsidR="0061492C">
                                <w:rPr>
                                  <w:sz w:val="22"/>
                                  <w:szCs w:val="22"/>
                                  <w:lang w:bidi="th-TH"/>
                                </w:rPr>
                                <w:t>07</w:t>
                              </w:r>
                              <w:r w:rsidRPr="0086499F">
                                <w:rPr>
                                  <w:rFonts w:cs="Angsana New"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/</w:t>
                              </w:r>
                              <w:r w:rsidR="005D1DCC">
                                <w:rPr>
                                  <w:rFonts w:cstheme="minorHAnsi"/>
                                  <w:sz w:val="22"/>
                                  <w:szCs w:val="22"/>
                                  <w:lang w:bidi="th-TH"/>
                                </w:rPr>
                                <w:t>06</w:t>
                              </w:r>
                              <w:r w:rsidRPr="0086499F">
                                <w:rPr>
                                  <w:rFonts w:cs="Angsana New"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/</w:t>
                              </w:r>
                              <w:r w:rsidRPr="0086499F">
                                <w:rPr>
                                  <w:rFonts w:cstheme="minorHAnsi"/>
                                  <w:sz w:val="22"/>
                                  <w:szCs w:val="22"/>
                                  <w:lang w:bidi="th-TH"/>
                                </w:rPr>
                                <w:t>64</w:t>
                              </w:r>
                              <w:r w:rsidRPr="0086499F">
                                <w:rPr>
                                  <w:rFonts w:cs="Angsana New"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w16se="http://schemas.microsoft.com/office/word/2015/wordml/symex">
              <w:pict>
                <v:shapetype w14:anchorId="2A87E161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0;text-align:left;margin-left:3.5pt;margin-top:1.2pt;width:139pt;height:22pt;z-index:2516684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" filled="f" stroked="f" strokeweight=".5pt">
                  <v:textbox>
                    <w:txbxContent>
                      <w:p w14:paraId="2410DCAE" w14:textId="522937C5" w:rsidR="0086499F" w:rsidRPr="0086499F" w:rsidRDefault="0086499F" w:rsidP="0086499F">
                        <w:pPr>
                          <w:rPr>
                            <w:rFonts w:cstheme="minorHAnsi"/>
                            <w:sz w:val="22"/>
                            <w:szCs w:val="22"/>
                          </w:rPr>
                        </w:pPr>
                        <w:r w:rsidRPr="0086499F">
                          <w:rPr>
                            <w:rFonts w:cstheme="minorHAnsi"/>
                            <w:sz w:val="22"/>
                            <w:szCs w:val="22"/>
                          </w:rPr>
                          <w:t xml:space="preserve">SY602 </w:t>
                        </w:r>
                        <w:r w:rsidRPr="0086499F">
                          <w:rPr>
                            <w:rFonts w:cs="Angsana New"/>
                            <w:sz w:val="22"/>
                            <w:szCs w:val="22"/>
                            <w:cs/>
                            <w:lang w:bidi="th-TH"/>
                          </w:rPr>
                          <w:t>(</w:t>
                        </w:r>
                        <w:r w:rsidRPr="0086499F">
                          <w:rPr>
                            <w:rFonts w:cstheme="minorHAnsi"/>
                            <w:sz w:val="22"/>
                            <w:szCs w:val="22"/>
                            <w:lang w:bidi="th-TH"/>
                          </w:rPr>
                          <w:t>00</w:t>
                        </w:r>
                        <w:r w:rsidRPr="0086499F">
                          <w:rPr>
                            <w:rFonts w:cs="Angsana New"/>
                            <w:sz w:val="22"/>
                            <w:szCs w:val="22"/>
                            <w:cs/>
                            <w:lang w:bidi="th-TH"/>
                          </w:rPr>
                          <w:t>-</w:t>
                        </w:r>
                        <w:r w:rsidR="0061492C">
                          <w:rPr>
                            <w:sz w:val="22"/>
                            <w:szCs w:val="22"/>
                            <w:lang w:bidi="th-TH"/>
                          </w:rPr>
                          <w:t>07</w:t>
                        </w:r>
                        <w:r w:rsidRPr="0086499F">
                          <w:rPr>
                            <w:rFonts w:cs="Angsana New"/>
                            <w:sz w:val="22"/>
                            <w:szCs w:val="22"/>
                            <w:cs/>
                            <w:lang w:bidi="th-TH"/>
                          </w:rPr>
                          <w:t>/</w:t>
                        </w:r>
                        <w:r w:rsidR="005D1DCC">
                          <w:rPr>
                            <w:rFonts w:cstheme="minorHAnsi"/>
                            <w:sz w:val="22"/>
                            <w:szCs w:val="22"/>
                            <w:lang w:bidi="th-TH"/>
                          </w:rPr>
                          <w:t>06</w:t>
                        </w:r>
                        <w:r w:rsidRPr="0086499F">
                          <w:rPr>
                            <w:rFonts w:cs="Angsana New"/>
                            <w:sz w:val="22"/>
                            <w:szCs w:val="22"/>
                            <w:cs/>
                            <w:lang w:bidi="th-TH"/>
                          </w:rPr>
                          <w:t>/</w:t>
                        </w:r>
                        <w:r w:rsidRPr="0086499F">
                          <w:rPr>
                            <w:rFonts w:cstheme="minorHAnsi"/>
                            <w:sz w:val="22"/>
                            <w:szCs w:val="22"/>
                            <w:lang w:bidi="th-TH"/>
                          </w:rPr>
                          <w:t>64</w:t>
                        </w:r>
                        <w:r w:rsidRPr="0086499F">
                          <w:rPr>
                            <w:rFonts w:cs="Angsana New"/>
                            <w:sz w:val="22"/>
                            <w:szCs w:val="22"/>
                            <w:cs/>
                            <w:lang w:bidi="th-TH"/>
                          </w:rPr>
                          <w:t>)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fldChar w:fldCharType="begin"/>
        </w:r>
        <w:r>
          <w:instrText xml:space="preserve"> PAGE   \</w:instrText>
        </w:r>
        <w:r>
          <w:rPr>
            <w:rFonts w:cs="Angsana New"/>
            <w:cs/>
            <w:lang w:bidi="th-TH"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177D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B3DCDA" w14:textId="25EF8201" w:rsidR="0086499F" w:rsidRDefault="008649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4C754" w14:textId="77777777" w:rsidR="004C287B" w:rsidRDefault="00945855" w:rsidP="00936859">
    <w:pPr>
      <w:pStyle w:val="Footer"/>
    </w:pPr>
    <w:sdt>
      <w:sdtPr>
        <w:id w:val="244467366"/>
        <w:temporary/>
        <w:showingPlcHdr/>
        <w15:appearance w15:val="hidden"/>
      </w:sdtPr>
      <w:sdtEndPr/>
      <w:sdtContent>
        <w:r w:rsidR="00936859">
          <w:t>5432 Any Street West</w:t>
        </w:r>
      </w:sdtContent>
    </w:sdt>
  </w:p>
  <w:p w14:paraId="455F8A80" w14:textId="77777777" w:rsidR="00936859" w:rsidRDefault="00945855" w:rsidP="00936859">
    <w:pPr>
      <w:pStyle w:val="ContactInfo"/>
    </w:pPr>
    <w:sdt>
      <w:sdtPr>
        <w:id w:val="-1574193425"/>
        <w:temporary/>
        <w:showingPlcHdr/>
        <w15:appearance w15:val="hidden"/>
      </w:sdtPr>
      <w:sdtEndPr/>
      <w:sdtContent>
        <w:r w:rsidR="00936859">
          <w:t>Townsville, State 54321 USA</w:t>
        </w:r>
      </w:sdtContent>
    </w:sdt>
  </w:p>
  <w:p w14:paraId="7D51380C" w14:textId="77777777" w:rsidR="00936859" w:rsidRDefault="00945855" w:rsidP="00936859">
    <w:pPr>
      <w:pStyle w:val="Footer"/>
    </w:pPr>
    <w:sdt>
      <w:sdtPr>
        <w:id w:val="1245921448"/>
        <w:temporary/>
        <w:showingPlcHdr/>
        <w15:appearance w15:val="hidden"/>
      </w:sdtPr>
      <w:sdtEndPr/>
      <w:sdtContent>
        <w:r w:rsidR="00936859">
          <w:rPr>
            <w:rFonts w:cs="Angsana New"/>
            <w:szCs w:val="20"/>
            <w:cs/>
            <w:lang w:bidi="th-TH"/>
          </w:rPr>
          <w:t>(</w:t>
        </w:r>
        <w:r w:rsidR="00936859">
          <w:t>543</w:t>
        </w:r>
        <w:r w:rsidR="00936859">
          <w:rPr>
            <w:rFonts w:cs="Angsana New"/>
            <w:szCs w:val="20"/>
            <w:cs/>
            <w:lang w:bidi="th-TH"/>
          </w:rPr>
          <w:t xml:space="preserve">) </w:t>
        </w:r>
        <w:r w:rsidR="00936859">
          <w:t>543</w:t>
        </w:r>
        <w:r w:rsidR="00936859">
          <w:rPr>
            <w:rFonts w:cs="Angsana New"/>
            <w:szCs w:val="20"/>
            <w:cs/>
            <w:lang w:bidi="th-TH"/>
          </w:rPr>
          <w:t>-</w:t>
        </w:r>
        <w:r w:rsidR="00936859">
          <w:t xml:space="preserve">5432  </w:t>
        </w:r>
        <w:r w:rsidR="00936859">
          <w:rPr>
            <w:rFonts w:cs="Angsana New"/>
            <w:szCs w:val="20"/>
            <w:cs/>
            <w:lang w:bidi="th-TH"/>
          </w:rPr>
          <w:t>(</w:t>
        </w:r>
        <w:r w:rsidR="00936859">
          <w:t>800</w:t>
        </w:r>
        <w:r w:rsidR="00936859">
          <w:rPr>
            <w:rFonts w:cs="Angsana New"/>
            <w:szCs w:val="20"/>
            <w:cs/>
            <w:lang w:bidi="th-TH"/>
          </w:rPr>
          <w:t xml:space="preserve">) </w:t>
        </w:r>
        <w:r w:rsidR="00936859">
          <w:t>543</w:t>
        </w:r>
        <w:r w:rsidR="00936859">
          <w:rPr>
            <w:rFonts w:cs="Angsana New"/>
            <w:szCs w:val="20"/>
            <w:cs/>
            <w:lang w:bidi="th-TH"/>
          </w:rPr>
          <w:t>-</w:t>
        </w:r>
        <w:r w:rsidR="00936859">
          <w:t>5432</w:t>
        </w:r>
      </w:sdtContent>
    </w:sdt>
  </w:p>
  <w:p w14:paraId="2FE0259D" w14:textId="77777777" w:rsidR="00936859" w:rsidRDefault="00945855" w:rsidP="00936859">
    <w:pPr>
      <w:pStyle w:val="Footer"/>
    </w:pPr>
    <w:sdt>
      <w:sdtPr>
        <w:id w:val="-1041277419"/>
        <w:temporary/>
        <w:showingPlcHdr/>
        <w15:appearance w15:val="hidden"/>
      </w:sdtPr>
      <w:sdtEndPr/>
      <w:sdtContent>
        <w:r w:rsidR="00936859">
          <w:rPr>
            <w:rFonts w:cs="Angsana New"/>
            <w:szCs w:val="20"/>
            <w:cs/>
            <w:lang w:bidi="th-TH"/>
          </w:rPr>
          <w:t>(</w:t>
        </w:r>
        <w:r w:rsidR="00936859">
          <w:t>543</w:t>
        </w:r>
        <w:r w:rsidR="00936859">
          <w:rPr>
            <w:rFonts w:cs="Angsana New"/>
            <w:szCs w:val="20"/>
            <w:cs/>
            <w:lang w:bidi="th-TH"/>
          </w:rPr>
          <w:t xml:space="preserve">) </w:t>
        </w:r>
        <w:r w:rsidR="00936859">
          <w:t>543</w:t>
        </w:r>
        <w:r w:rsidR="00936859">
          <w:rPr>
            <w:rFonts w:cs="Angsana New"/>
            <w:szCs w:val="20"/>
            <w:cs/>
            <w:lang w:bidi="th-TH"/>
          </w:rPr>
          <w:t>-</w:t>
        </w:r>
        <w:r w:rsidR="00936859">
          <w:t>5433 fax</w:t>
        </w:r>
      </w:sdtContent>
    </w:sdt>
  </w:p>
  <w:p w14:paraId="450FB840" w14:textId="77777777" w:rsidR="008B0076" w:rsidRPr="008B0076" w:rsidRDefault="00945855" w:rsidP="00936859">
    <w:pPr>
      <w:pStyle w:val="Footer"/>
    </w:pPr>
    <w:sdt>
      <w:sdtPr>
        <w:id w:val="-1709094295"/>
        <w:placeholder>
          <w:docPart w:val="B9A9A3AA01574374B6E4D77E4A08D97B"/>
        </w:placeholder>
        <w:temporary/>
        <w:showingPlcHdr/>
        <w15:appearance w15:val="hidden"/>
      </w:sdtPr>
      <w:sdtEndPr/>
      <w:sdtContent>
        <w:r w:rsidR="00936859">
          <w:t>www</w:t>
        </w:r>
        <w:r w:rsidR="00936859">
          <w:rPr>
            <w:rFonts w:cs="Angsana New"/>
            <w:szCs w:val="20"/>
            <w:cs/>
            <w:lang w:bidi="th-TH"/>
          </w:rPr>
          <w:t>.</w:t>
        </w:r>
        <w:r w:rsidR="00936859">
          <w:t>yourwebsitehere</w:t>
        </w:r>
        <w:r w:rsidR="00936859">
          <w:rPr>
            <w:rFonts w:cs="Angsana New"/>
            <w:szCs w:val="20"/>
            <w:cs/>
            <w:lang w:bidi="th-TH"/>
          </w:rPr>
          <w:t>.</w:t>
        </w:r>
        <w:r w:rsidR="00936859">
          <w:t>com</w:t>
        </w:r>
      </w:sdtContent>
    </w:sdt>
    <w:r w:rsidR="00A62C23" w:rsidRPr="0031278C">
      <w:rPr>
        <w:noProof/>
        <w:lang w:bidi="th-TH"/>
      </w:rPr>
      <mc:AlternateContent>
        <mc:Choice Requires="wpg">
          <w:drawing>
            <wp:anchor distT="0" distB="0" distL="114300" distR="114300" simplePos="0" relativeHeight="251663359" behindDoc="1" locked="0" layoutInCell="1" allowOverlap="1" wp14:anchorId="3071A489" wp14:editId="12C1F77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7342505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cx="http://schemas.microsoft.com/office/drawing/2014/chartex" xmlns:w16se="http://schemas.microsoft.com/office/word/2015/wordml/symex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70643C18" id="Group 5" o:spid="_x0000_s1026" style="position:absolute;margin-left:0;margin-top:0;width:576.7pt;height:198pt;z-index:-251653121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xc8MA&#10;AADbAAAADwAAAGRycy9kb3ducmV2LnhtbESPT2vCQBDF74V+h2UK3uqmYv8QXUUEJcc2SqG3ITsm&#10;odnZsLua+O2dg+Bthvfmvd8s16Pr1IVCbD0beJtmoIgrb1uuDRwPu9cvUDEhW+w8k4ErRVivnp+W&#10;mFs/8A9dylQrCeGYo4EmpT7XOlYNOYxT3xOLdvLBYZI11NoGHCTcdXqWZR/aYcvS0GBP24aq//Ls&#10;DHTfv06/l2f8Gz5D6eZ+X9TF3pjJy7hZgEo0pof5fl1YwRd6+UUG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Fxc8MAAADbAAAADwAAAAAAAAAAAAAAAACYAgAAZHJzL2Rv&#10;d25yZXYueG1sUEsFBgAAAAAEAAQA9QAAAIgDAAAAAA==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IL8IA&#10;AADbAAAADwAAAGRycy9kb3ducmV2LnhtbERP32vCMBB+H/g/hBP2NlMVZFSjyFCUwWRWcT4eza0p&#10;ay6lyWz9740g+HYf38+bLTpbiQs1vnSsYDhIQBDnTpdcKDge1m/vIHxA1lg5JgVX8rCY915mmGrX&#10;8p4uWShEDGGfogITQp1K6XNDFv3A1cSR+3WNxRBhU0jdYBvDbSVHSTKRFkuODQZr+jCU/2X/VsGO&#10;d+evvDids892ddpU5ns//lkq9drvllMQgbrwFD/cWx3nD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EgvwgAAANsAAAAPAAAAAAAAAAAAAAAAAJgCAABkcnMvZG93&#10;bnJldi54bWxQSwUGAAAAAAQABAD1AAAAhwMAAAAA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DOsAA&#10;AADbAAAADwAAAGRycy9kb3ducmV2LnhtbERPS4vCMBC+L/gfwix4kW1qD0vpGkVWBL25Pu5jM31g&#10;M6lN1OqvN4Kwt/n4njOZ9aYRV+pcbVnBOIpBEOdW11wq2O+WXykI55E1NpZJwZ0czKaDjwlm2t74&#10;j65bX4oQwi5DBZX3bSalyysy6CLbEgeusJ1BH2BXSt3hLYSbRiZx/C0N1hwaKmzpt6L8tL0YBXp8&#10;aEabpB+lu/MR03WxOCb0UGr42c9/QHjq/b/47V7pMD+B1y/hAD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oDOsAAAADbAAAADwAAAAAAAAAAAAAAAACYAgAAZHJzL2Rvd25y&#10;ZXYueG1sUEsFBgAAAAAEAAQA9QAAAIUDAAAAAA==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62A76" w14:textId="77777777" w:rsidR="00945855" w:rsidRDefault="00945855">
      <w:pPr>
        <w:spacing w:after="0"/>
      </w:pPr>
      <w:r>
        <w:separator/>
      </w:r>
    </w:p>
    <w:p w14:paraId="49E7B341" w14:textId="77777777" w:rsidR="00945855" w:rsidRDefault="00945855"/>
  </w:footnote>
  <w:footnote w:type="continuationSeparator" w:id="0">
    <w:p w14:paraId="6F6DDE35" w14:textId="77777777" w:rsidR="00945855" w:rsidRDefault="00945855">
      <w:pPr>
        <w:spacing w:after="0"/>
      </w:pPr>
      <w:r>
        <w:continuationSeparator/>
      </w:r>
    </w:p>
    <w:p w14:paraId="64F289AB" w14:textId="77777777" w:rsidR="00945855" w:rsidRDefault="009458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F6812" w14:textId="77777777" w:rsidR="00B75583" w:rsidRDefault="00B75583" w:rsidP="008121A4">
    <w:pPr>
      <w:pStyle w:val="Header"/>
      <w:ind w:right="141"/>
      <w:jc w:val="left"/>
      <w:rPr>
        <w:rFonts w:asciiTheme="minorBidi" w:hAnsiTheme="minorBidi"/>
        <w:color w:val="212120" w:themeColor="text1"/>
        <w:sz w:val="48"/>
        <w:szCs w:val="40"/>
      </w:rPr>
    </w:pPr>
    <w:r>
      <w:rPr>
        <w:noProof/>
        <w:lang w:bidi="th-TH"/>
      </w:rPr>
      <mc:AlternateContent>
        <mc:Choice Requires="wps">
          <w:drawing>
            <wp:anchor distT="45720" distB="45720" distL="114300" distR="114300" simplePos="0" relativeHeight="251665407" behindDoc="0" locked="0" layoutInCell="1" allowOverlap="1" wp14:anchorId="1F202FA2" wp14:editId="246DE246">
              <wp:simplePos x="0" y="0"/>
              <wp:positionH relativeFrom="margin">
                <wp:posOffset>3668695</wp:posOffset>
              </wp:positionH>
              <wp:positionV relativeFrom="paragraph">
                <wp:posOffset>114935</wp:posOffset>
              </wp:positionV>
              <wp:extent cx="3243245" cy="4572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324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40101D" w14:textId="0445065E" w:rsidR="004E4291" w:rsidRPr="00B50D0B" w:rsidRDefault="004E4291">
                          <w:pPr>
                            <w:rPr>
                              <w:sz w:val="36"/>
                              <w:szCs w:val="36"/>
                              <w:lang w:bidi="th-TH"/>
                            </w:rPr>
                          </w:pPr>
                          <w:r w:rsidRPr="005400B7">
                            <w:rPr>
                              <w:rFonts w:ascii="AngsanaUPC" w:hAnsi="AngsanaUPC" w:cs="AngsanaUPC"/>
                              <w:b/>
                              <w:bCs/>
                              <w:sz w:val="36"/>
                              <w:szCs w:val="36"/>
                              <w:cs/>
                              <w:lang w:bidi="th-TH"/>
                            </w:rPr>
                            <w:t>แบบ</w:t>
                          </w:r>
                          <w:r w:rsidR="00CB7713" w:rsidRPr="005400B7">
                            <w:rPr>
                              <w:rFonts w:ascii="AngsanaUPC" w:hAnsi="AngsanaUPC" w:cs="AngsanaUPC"/>
                              <w:b/>
                              <w:bCs/>
                              <w:sz w:val="36"/>
                              <w:szCs w:val="36"/>
                              <w:cs/>
                              <w:lang w:bidi="th-TH"/>
                            </w:rPr>
                            <w:t>คำร้องขอใช้สิทธิของเจ้าของข้อมู</w:t>
                          </w:r>
                          <w:r w:rsidR="00084D74">
                            <w:rPr>
                              <w:rFonts w:ascii="AngsanaUPC" w:hAnsi="AngsanaUPC" w:cs="AngsanaUPC" w:hint="cs"/>
                              <w:b/>
                              <w:bCs/>
                              <w:sz w:val="36"/>
                              <w:szCs w:val="36"/>
                              <w:cs/>
                              <w:lang w:bidi="th-TH"/>
                            </w:rPr>
                            <w:t>ล</w:t>
                          </w:r>
                          <w:r w:rsidR="00CB7713" w:rsidRPr="005400B7">
                            <w:rPr>
                              <w:rFonts w:ascii="AngsanaUPC" w:hAnsi="AngsanaUPC" w:cs="AngsanaUPC"/>
                              <w:b/>
                              <w:bCs/>
                              <w:sz w:val="36"/>
                              <w:szCs w:val="36"/>
                              <w:cs/>
                              <w:lang w:bidi="th-TH"/>
                            </w:rPr>
                            <w:t>ส่วนบุคคล</w:t>
                          </w:r>
                          <w:r w:rsidRPr="005400B7">
                            <w:rPr>
                              <w:rFonts w:ascii="AngsanaUPC" w:hAnsi="AngsanaUPC" w:cs="AngsanaUPC"/>
                              <w:b/>
                              <w:bCs/>
                              <w:sz w:val="36"/>
                              <w:szCs w:val="36"/>
                              <w:cs/>
                              <w:lang w:bidi="th-TH"/>
                            </w:rPr>
                            <w:t>ฟอร์มร้องขอข้อมูล</w:t>
                          </w:r>
                          <w:r w:rsidRPr="00B50D0B">
                            <w:rPr>
                              <w:sz w:val="36"/>
                              <w:szCs w:val="36"/>
                              <w:cs/>
                              <w:lang w:bidi="th-TH"/>
                            </w:rPr>
                            <w:t>ส่วนบุคคล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1F202F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8.85pt;margin-top:9.05pt;width:255.35pt;height:36pt;z-index:25166540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" filled="f" stroked="f">
              <v:textbox>
                <w:txbxContent>
                  <w:p w14:paraId="3640101D" w14:textId="0445065E" w:rsidR="004E4291" w:rsidRPr="00B50D0B" w:rsidRDefault="004E4291">
                    <w:pPr>
                      <w:rPr>
                        <w:sz w:val="36"/>
                        <w:szCs w:val="36"/>
                        <w:lang w:bidi="th-TH"/>
                      </w:rPr>
                    </w:pPr>
                    <w:r w:rsidRPr="005400B7">
                      <w:rPr>
                        <w:rFonts w:ascii="AngsanaUPC" w:hAnsi="AngsanaUPC" w:cs="AngsanaUPC"/>
                        <w:b/>
                        <w:bCs/>
                        <w:sz w:val="36"/>
                        <w:szCs w:val="36"/>
                        <w:cs/>
                        <w:lang w:bidi="th-TH"/>
                      </w:rPr>
                      <w:t>แบบ</w:t>
                    </w:r>
                    <w:r w:rsidR="00CB7713" w:rsidRPr="005400B7">
                      <w:rPr>
                        <w:rFonts w:ascii="AngsanaUPC" w:hAnsi="AngsanaUPC" w:cs="AngsanaUPC"/>
                        <w:b/>
                        <w:bCs/>
                        <w:sz w:val="36"/>
                        <w:szCs w:val="36"/>
                        <w:cs/>
                        <w:lang w:bidi="th-TH"/>
                      </w:rPr>
                      <w:t>คำร้องขอใช้สิทธิของเจ้าของข้อมู</w:t>
                    </w:r>
                    <w:r w:rsidR="00084D74">
                      <w:rPr>
                        <w:rFonts w:ascii="AngsanaUPC" w:hAnsi="AngsanaUPC" w:cs="AngsanaUPC" w:hint="cs"/>
                        <w:b/>
                        <w:bCs/>
                        <w:sz w:val="36"/>
                        <w:szCs w:val="36"/>
                        <w:cs/>
                        <w:lang w:bidi="th-TH"/>
                      </w:rPr>
                      <w:t>ล</w:t>
                    </w:r>
                    <w:r w:rsidR="00CB7713" w:rsidRPr="005400B7">
                      <w:rPr>
                        <w:rFonts w:ascii="AngsanaUPC" w:hAnsi="AngsanaUPC" w:cs="AngsanaUPC"/>
                        <w:b/>
                        <w:bCs/>
                        <w:sz w:val="36"/>
                        <w:szCs w:val="36"/>
                        <w:cs/>
                        <w:lang w:bidi="th-TH"/>
                      </w:rPr>
                      <w:t>ส่วนบุคคล</w:t>
                    </w:r>
                    <w:r w:rsidRPr="005400B7">
                      <w:rPr>
                        <w:rFonts w:ascii="AngsanaUPC" w:hAnsi="AngsanaUPC" w:cs="AngsanaUPC"/>
                        <w:b/>
                        <w:bCs/>
                        <w:sz w:val="36"/>
                        <w:szCs w:val="36"/>
                        <w:cs/>
                        <w:lang w:bidi="th-TH"/>
                      </w:rPr>
                      <w:t>ฟอร์มร้องขอข้อมูล</w:t>
                    </w:r>
                    <w:r w:rsidRPr="00B50D0B">
                      <w:rPr>
                        <w:sz w:val="36"/>
                        <w:szCs w:val="36"/>
                        <w:cs/>
                        <w:lang w:bidi="th-TH"/>
                      </w:rPr>
                      <w:t>ส่วนบุคคล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bidi="th-TH"/>
      </w:rPr>
      <w:drawing>
        <wp:anchor distT="0" distB="0" distL="114300" distR="114300" simplePos="0" relativeHeight="251666431" behindDoc="0" locked="0" layoutInCell="1" allowOverlap="1" wp14:anchorId="38C45F61" wp14:editId="608BD24B">
          <wp:simplePos x="0" y="0"/>
          <wp:positionH relativeFrom="column">
            <wp:posOffset>18220</wp:posOffset>
          </wp:positionH>
          <wp:positionV relativeFrom="paragraph">
            <wp:posOffset>184639</wp:posOffset>
          </wp:positionV>
          <wp:extent cx="1588135" cy="887730"/>
          <wp:effectExtent l="0" t="0" r="0" b="0"/>
          <wp:wrapNone/>
          <wp:docPr id="221" name="Picture 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S Logo_Eng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135" cy="88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1A4">
      <w:rPr>
        <w:rFonts w:cs="Angsana New"/>
        <w:szCs w:val="32"/>
        <w:cs/>
        <w:lang w:bidi="th-TH"/>
      </w:rPr>
      <w:t xml:space="preserve">    </w:t>
    </w:r>
    <w:r w:rsidR="004E4291">
      <w:rPr>
        <w:rFonts w:cs="Angsana New"/>
        <w:szCs w:val="32"/>
        <w:cs/>
        <w:lang w:bidi="th-TH"/>
      </w:rPr>
      <w:t xml:space="preserve">                                   </w:t>
    </w:r>
  </w:p>
  <w:p w14:paraId="22688143" w14:textId="56673A49" w:rsidR="00E63A04" w:rsidRPr="005400B7" w:rsidRDefault="00B75583" w:rsidP="008121A4">
    <w:pPr>
      <w:pStyle w:val="Header"/>
      <w:ind w:right="141"/>
      <w:jc w:val="left"/>
      <w:rPr>
        <w:rFonts w:ascii="AngsanaUPC" w:hAnsi="AngsanaUPC" w:cs="AngsanaUPC"/>
        <w:b/>
        <w:bCs/>
        <w:color w:val="002060"/>
        <w:sz w:val="24"/>
        <w:szCs w:val="20"/>
        <w:lang w:bidi="th-TH"/>
      </w:rPr>
    </w:pPr>
    <w:r>
      <w:rPr>
        <w:rFonts w:asciiTheme="minorBidi" w:hAnsiTheme="minorBidi" w:cs="Angsana New"/>
        <w:color w:val="212120" w:themeColor="text1"/>
        <w:sz w:val="48"/>
        <w:szCs w:val="48"/>
        <w:cs/>
        <w:lang w:bidi="th-TH"/>
      </w:rPr>
      <w:t xml:space="preserve">                                                       </w:t>
    </w:r>
    <w:r w:rsidR="004E4291" w:rsidRPr="005400B7">
      <w:rPr>
        <w:rFonts w:ascii="AngsanaUPC" w:hAnsi="AngsanaUPC" w:cs="AngsanaUPC"/>
        <w:b/>
        <w:bCs/>
        <w:color w:val="212120" w:themeColor="text1"/>
        <w:sz w:val="40"/>
        <w:szCs w:val="32"/>
      </w:rPr>
      <w:t xml:space="preserve">Data </w:t>
    </w:r>
    <w:r w:rsidR="00CB7713" w:rsidRPr="005400B7">
      <w:rPr>
        <w:rFonts w:ascii="AngsanaUPC" w:hAnsi="AngsanaUPC" w:cs="AngsanaUPC"/>
        <w:b/>
        <w:bCs/>
        <w:color w:val="212120" w:themeColor="text1"/>
        <w:sz w:val="40"/>
        <w:szCs w:val="32"/>
        <w:lang w:bidi="th-TH"/>
      </w:rPr>
      <w:t>S</w:t>
    </w:r>
    <w:r w:rsidR="008121A4" w:rsidRPr="005400B7">
      <w:rPr>
        <w:rFonts w:ascii="AngsanaUPC" w:hAnsi="AngsanaUPC" w:cs="AngsanaUPC"/>
        <w:b/>
        <w:bCs/>
        <w:color w:val="212120" w:themeColor="text1"/>
        <w:sz w:val="40"/>
        <w:szCs w:val="32"/>
      </w:rPr>
      <w:t xml:space="preserve">ubject </w:t>
    </w:r>
    <w:r w:rsidR="00AF4AE4" w:rsidRPr="005400B7">
      <w:rPr>
        <w:rFonts w:ascii="AngsanaUPC" w:hAnsi="AngsanaUPC" w:cs="AngsanaUPC"/>
        <w:b/>
        <w:bCs/>
        <w:color w:val="212120" w:themeColor="text1"/>
        <w:sz w:val="40"/>
        <w:szCs w:val="32"/>
      </w:rPr>
      <w:t xml:space="preserve">Right </w:t>
    </w:r>
    <w:r w:rsidR="009A1692" w:rsidRPr="005400B7">
      <w:rPr>
        <w:rFonts w:ascii="AngsanaUPC" w:hAnsi="AngsanaUPC" w:cs="AngsanaUPC"/>
        <w:b/>
        <w:bCs/>
        <w:color w:val="212120" w:themeColor="text1"/>
        <w:sz w:val="40"/>
        <w:szCs w:val="32"/>
      </w:rPr>
      <w:t>R</w:t>
    </w:r>
    <w:r w:rsidR="008121A4" w:rsidRPr="005400B7">
      <w:rPr>
        <w:rFonts w:ascii="AngsanaUPC" w:hAnsi="AngsanaUPC" w:cs="AngsanaUPC"/>
        <w:b/>
        <w:bCs/>
        <w:color w:val="212120" w:themeColor="text1"/>
        <w:sz w:val="40"/>
        <w:szCs w:val="32"/>
      </w:rPr>
      <w:t>equest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0EE48" w14:textId="77777777" w:rsidR="00E62294" w:rsidRPr="00A62C23" w:rsidRDefault="00A62C23" w:rsidP="00A62C23">
    <w:pPr>
      <w:pStyle w:val="Header"/>
    </w:pPr>
    <w:r>
      <w:rPr>
        <w:noProof/>
        <w:lang w:bidi="th-TH"/>
      </w:rPr>
      <mc:AlternateContent>
        <mc:Choice Requires="wpg">
          <w:drawing>
            <wp:inline distT="0" distB="0" distL="0" distR="0" wp14:anchorId="6F0F8114" wp14:editId="40D7C371">
              <wp:extent cx="2057400" cy="1057275"/>
              <wp:effectExtent l="0" t="0" r="0" b="9525"/>
              <wp:docPr id="2" name="Group 2">
                <a:extLst xmlns:a="http://schemas.openxmlformats.org/drawingml/2006/main">
                  <a:ext uri="{C183D7F6-B498-43B3-948B-1728B52AA6E4}">
                    <adec:decorative xmlns:cx="http://schemas.microsoft.com/office/drawing/2014/chartex" xmlns:w16se="http://schemas.microsoft.com/office/word/2015/wordml/symex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1057275"/>
                        <a:chOff x="0" y="0"/>
                        <a:chExt cx="2057400" cy="105727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619125" y="0"/>
                          <a:ext cx="788760" cy="558800"/>
                          <a:chOff x="0" y="0"/>
                          <a:chExt cx="788851" cy="558800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48491" y="32657"/>
                            <a:ext cx="340360" cy="4781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615" cy="558800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381000" y="141514"/>
                            <a:ext cx="170180" cy="3454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E0BCB7" w14:textId="77777777" w:rsidR="00A62C23" w:rsidRPr="001439FF" w:rsidRDefault="00A62C23" w:rsidP="00A62C23">
                            <w:pPr>
                              <w:pStyle w:val="Logo"/>
                              <w:rPr>
                                <w:lang w:val="en"/>
                              </w:rPr>
                            </w:pPr>
                            <w:r w:rsidRPr="001439FF">
                              <w:rPr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cx="http://schemas.microsoft.com/office/drawing/2014/chartex" xmlns:w16se="http://schemas.microsoft.com/office/word/2015/wordml/symex">
          <w:pict>
            <v:group w14:anchorId="6F0F8114" id="Group 2" o:spid="_x0000_s1028" style="width:162pt;height:83.25pt;mso-position-horizontal-relative:char;mso-position-vertical-relative:line" coordsize="20574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">
              <v:group id="Group 9" o:spid="_x0000_s1029" style="position:absolute;left:6191;width:7887;height:5588" coordsize="7888,5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3" o:spid="_x0000_s1030" style="position:absolute;left:4484;top:326;width:3404;height:4782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" path="m126,c66,7,23,30,,45v14,32,31,75,42,117c42,162,28,177,9,191v53,11,106,4,106,4c144,106,126,,126,xe" fillcolor="#f28d2c [3207]" stroked="f" strokecolor="#212120">
                  <v:shadow color="#8c8682"/>
                  <v:path arrowok="t" o:connecttype="custom" o:connectlocs="297815,0;0,106520;99272,383471;21273,452117;271815,461585;297815,0" o:connectangles="0,0,0,0,0,0"/>
                </v:shape>
                <v:shape id="Freeform 14" o:spid="_x0000_s1031" style="position:absolute;width:4756;height:5588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" path="m173,74v,,7,-6,19,-14c178,28,166,7,166,7,76,,,62,,62,62,183,134,236,134,236v23,-1,48,-15,67,-30c195,205,189,204,183,202v,,-21,-81,-10,-128xe" fillcolor="#e73454 [3204]" stroked="f" strokecolor="#212120">
                  <v:shadow color="#8c8682"/>
                  <v:path arrowok="t" o:connecttype="custom" o:connectlocs="409360,175217;454319,142068;392796,16575;0,146803;317077,558800;475615,487766;433023,478295;409360,175217" o:connectangles="0,0,0,0,0,0,0,0"/>
                </v:shape>
                <v:shape id="Freeform 15" o:spid="_x0000_s1032" style="position:absolute;left:3810;top:1415;width:1701;height:3454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" path="m72,117c61,75,44,32,30,,18,8,11,14,11,14,,61,21,142,21,142v6,2,12,3,18,4c58,132,72,117,72,117xe" fillcolor="#bd1633 [2404]" stroked="f" strokecolor="#212120">
                  <v:shadow color="#8c8682"/>
                  <v:path arrowok="t" o:connecttype="custom" o:connectlocs="170180,276825;70908,0;26000,33124;49636,335976;92181,345440;170180,276825" o:connectangles="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3" type="#_x0000_t202" style="position:absolute;top:7143;width:2057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" filled="f" fillcolor="#fffffe" stroked="f" strokecolor="#212120" insetpen="t">
                <v:textbox inset="2.88pt,2.88pt,2.88pt,2.88pt">
                  <w:txbxContent>
                    <w:p w14:paraId="4DE0BCB7" w14:textId="77777777" w:rsidR="00A62C23" w:rsidRPr="001439FF" w:rsidRDefault="00A62C23" w:rsidP="00A62C23">
                      <w:pPr>
                        <w:pStyle w:val="Logo"/>
                        <w:rPr>
                          <w:lang w:val="en"/>
                        </w:rPr>
                      </w:pPr>
                      <w:r w:rsidRPr="001439FF">
                        <w:rPr>
                          <w:lang w:val="en"/>
                        </w:rPr>
                        <w:t>Financial Consultation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D5057E"/>
    <w:multiLevelType w:val="hybridMultilevel"/>
    <w:tmpl w:val="0F7C5B4E"/>
    <w:lvl w:ilvl="0" w:tplc="04101D64">
      <w:start w:val="1"/>
      <w:numFmt w:val="decimal"/>
      <w:lvlText w:val="(%1)"/>
      <w:lvlJc w:val="left"/>
      <w:pPr>
        <w:ind w:left="63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6126CE1"/>
    <w:multiLevelType w:val="hybridMultilevel"/>
    <w:tmpl w:val="FECED81E"/>
    <w:lvl w:ilvl="0" w:tplc="9ED00564">
      <w:start w:val="1"/>
      <w:numFmt w:val="decimal"/>
      <w:lvlText w:val="(%1)"/>
      <w:lvlJc w:val="left"/>
      <w:pPr>
        <w:ind w:left="99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52147F62"/>
    <w:multiLevelType w:val="hybridMultilevel"/>
    <w:tmpl w:val="6D608200"/>
    <w:lvl w:ilvl="0" w:tplc="BDF4E95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530B2397"/>
    <w:multiLevelType w:val="hybridMultilevel"/>
    <w:tmpl w:val="4A283B30"/>
    <w:lvl w:ilvl="0" w:tplc="07D4A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A4"/>
    <w:rsid w:val="000038B3"/>
    <w:rsid w:val="000115CE"/>
    <w:rsid w:val="000147AC"/>
    <w:rsid w:val="000261E0"/>
    <w:rsid w:val="00033EB0"/>
    <w:rsid w:val="000532AE"/>
    <w:rsid w:val="000828F4"/>
    <w:rsid w:val="00084D74"/>
    <w:rsid w:val="000C3132"/>
    <w:rsid w:val="000C41F2"/>
    <w:rsid w:val="000F51EC"/>
    <w:rsid w:val="000F7122"/>
    <w:rsid w:val="00135E6D"/>
    <w:rsid w:val="00136602"/>
    <w:rsid w:val="00143D72"/>
    <w:rsid w:val="00177783"/>
    <w:rsid w:val="00177DEF"/>
    <w:rsid w:val="0018765B"/>
    <w:rsid w:val="001912F4"/>
    <w:rsid w:val="001B4EEF"/>
    <w:rsid w:val="001B689C"/>
    <w:rsid w:val="001C459D"/>
    <w:rsid w:val="001D0A4F"/>
    <w:rsid w:val="001D4EBF"/>
    <w:rsid w:val="001D5586"/>
    <w:rsid w:val="001F688D"/>
    <w:rsid w:val="00200635"/>
    <w:rsid w:val="00207480"/>
    <w:rsid w:val="00225ED3"/>
    <w:rsid w:val="00232BF7"/>
    <w:rsid w:val="00235DAA"/>
    <w:rsid w:val="00254E0D"/>
    <w:rsid w:val="00275C7B"/>
    <w:rsid w:val="002810E3"/>
    <w:rsid w:val="00283073"/>
    <w:rsid w:val="002B57FB"/>
    <w:rsid w:val="002F1DE7"/>
    <w:rsid w:val="002F2DCC"/>
    <w:rsid w:val="00334B25"/>
    <w:rsid w:val="00344525"/>
    <w:rsid w:val="00356101"/>
    <w:rsid w:val="00363D9D"/>
    <w:rsid w:val="00375CCB"/>
    <w:rsid w:val="0038000D"/>
    <w:rsid w:val="00385ACF"/>
    <w:rsid w:val="003B0908"/>
    <w:rsid w:val="003B7907"/>
    <w:rsid w:val="004213C2"/>
    <w:rsid w:val="00422757"/>
    <w:rsid w:val="00440ECA"/>
    <w:rsid w:val="004535D9"/>
    <w:rsid w:val="00475D96"/>
    <w:rsid w:val="00477474"/>
    <w:rsid w:val="00480B7F"/>
    <w:rsid w:val="004A1893"/>
    <w:rsid w:val="004A5E0B"/>
    <w:rsid w:val="004B0C44"/>
    <w:rsid w:val="004C287B"/>
    <w:rsid w:val="004C4A44"/>
    <w:rsid w:val="004E4291"/>
    <w:rsid w:val="004F71EA"/>
    <w:rsid w:val="005125BB"/>
    <w:rsid w:val="005218B0"/>
    <w:rsid w:val="005264AB"/>
    <w:rsid w:val="00537F9C"/>
    <w:rsid w:val="005400B7"/>
    <w:rsid w:val="00557B3F"/>
    <w:rsid w:val="00572222"/>
    <w:rsid w:val="00574810"/>
    <w:rsid w:val="005D1DCC"/>
    <w:rsid w:val="005D24DE"/>
    <w:rsid w:val="005D3057"/>
    <w:rsid w:val="005D3DA6"/>
    <w:rsid w:val="0061492C"/>
    <w:rsid w:val="006379BC"/>
    <w:rsid w:val="00642E91"/>
    <w:rsid w:val="0066343A"/>
    <w:rsid w:val="006A6780"/>
    <w:rsid w:val="006C6CAD"/>
    <w:rsid w:val="006D4FF8"/>
    <w:rsid w:val="00721624"/>
    <w:rsid w:val="00744EA9"/>
    <w:rsid w:val="00752B31"/>
    <w:rsid w:val="00752FC4"/>
    <w:rsid w:val="00757C11"/>
    <w:rsid w:val="00757E9C"/>
    <w:rsid w:val="0078211D"/>
    <w:rsid w:val="00790B56"/>
    <w:rsid w:val="007936E9"/>
    <w:rsid w:val="00797918"/>
    <w:rsid w:val="007B4C91"/>
    <w:rsid w:val="007C253C"/>
    <w:rsid w:val="007D70F7"/>
    <w:rsid w:val="007F3D55"/>
    <w:rsid w:val="00800A7C"/>
    <w:rsid w:val="0080738C"/>
    <w:rsid w:val="008121A4"/>
    <w:rsid w:val="00830C5F"/>
    <w:rsid w:val="00834A33"/>
    <w:rsid w:val="008446D4"/>
    <w:rsid w:val="00850AE9"/>
    <w:rsid w:val="00851B43"/>
    <w:rsid w:val="00861123"/>
    <w:rsid w:val="0086499F"/>
    <w:rsid w:val="00872D33"/>
    <w:rsid w:val="00896EE1"/>
    <w:rsid w:val="008B0076"/>
    <w:rsid w:val="008B679C"/>
    <w:rsid w:val="008C1482"/>
    <w:rsid w:val="008C2737"/>
    <w:rsid w:val="008D0AA7"/>
    <w:rsid w:val="008D48E9"/>
    <w:rsid w:val="008F12FC"/>
    <w:rsid w:val="00912A0A"/>
    <w:rsid w:val="00936859"/>
    <w:rsid w:val="009425D9"/>
    <w:rsid w:val="00945855"/>
    <w:rsid w:val="009468D3"/>
    <w:rsid w:val="009521C2"/>
    <w:rsid w:val="0099390D"/>
    <w:rsid w:val="009A039F"/>
    <w:rsid w:val="009A1692"/>
    <w:rsid w:val="009E21E0"/>
    <w:rsid w:val="009F1DEB"/>
    <w:rsid w:val="00A17117"/>
    <w:rsid w:val="00A30E55"/>
    <w:rsid w:val="00A316D3"/>
    <w:rsid w:val="00A45511"/>
    <w:rsid w:val="00A5578C"/>
    <w:rsid w:val="00A62C23"/>
    <w:rsid w:val="00A763AE"/>
    <w:rsid w:val="00AA26B0"/>
    <w:rsid w:val="00AA283D"/>
    <w:rsid w:val="00AB4A2C"/>
    <w:rsid w:val="00AC1A6E"/>
    <w:rsid w:val="00AF4AE4"/>
    <w:rsid w:val="00B50D0B"/>
    <w:rsid w:val="00B63133"/>
    <w:rsid w:val="00B75583"/>
    <w:rsid w:val="00B7587D"/>
    <w:rsid w:val="00B943E6"/>
    <w:rsid w:val="00BC0F0A"/>
    <w:rsid w:val="00C10D59"/>
    <w:rsid w:val="00C11980"/>
    <w:rsid w:val="00C36A3C"/>
    <w:rsid w:val="00C37964"/>
    <w:rsid w:val="00C948EA"/>
    <w:rsid w:val="00CB0809"/>
    <w:rsid w:val="00CB0E66"/>
    <w:rsid w:val="00CB7713"/>
    <w:rsid w:val="00CC4D91"/>
    <w:rsid w:val="00CE2DAC"/>
    <w:rsid w:val="00D04123"/>
    <w:rsid w:val="00D06525"/>
    <w:rsid w:val="00D149F1"/>
    <w:rsid w:val="00D1793D"/>
    <w:rsid w:val="00D3179E"/>
    <w:rsid w:val="00D337C6"/>
    <w:rsid w:val="00D36106"/>
    <w:rsid w:val="00D66793"/>
    <w:rsid w:val="00DB165F"/>
    <w:rsid w:val="00DB59EB"/>
    <w:rsid w:val="00DB70DA"/>
    <w:rsid w:val="00DC7840"/>
    <w:rsid w:val="00E073C9"/>
    <w:rsid w:val="00E378C3"/>
    <w:rsid w:val="00E5646A"/>
    <w:rsid w:val="00E57BB9"/>
    <w:rsid w:val="00E62294"/>
    <w:rsid w:val="00E63A04"/>
    <w:rsid w:val="00E64688"/>
    <w:rsid w:val="00E71358"/>
    <w:rsid w:val="00EF08BC"/>
    <w:rsid w:val="00EF73E1"/>
    <w:rsid w:val="00F05DA5"/>
    <w:rsid w:val="00F410FF"/>
    <w:rsid w:val="00F57D27"/>
    <w:rsid w:val="00F71D73"/>
    <w:rsid w:val="00F7204C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C5A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Ind w:w="0" w:type="dxa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Ind w:w="0" w:type="dxa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Ind w:w="0" w:type="dxa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Ind w:w="0" w:type="dxa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Ind w:w="0" w:type="dxa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Ind w:w="0" w:type="dxa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Ind w:w="0" w:type="dxa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Ind w:w="0" w:type="dxa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Ind w:w="0" w:type="dxa"/>
      <w:tblBorders>
        <w:top w:val="single" w:sz="8" w:space="0" w:color="212120" w:themeColor="text1"/>
        <w:bottom w:val="single" w:sz="8" w:space="0" w:color="21212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Ind w:w="0" w:type="dxa"/>
      <w:tblBorders>
        <w:top w:val="single" w:sz="8" w:space="0" w:color="E73454" w:themeColor="accent1"/>
        <w:bottom w:val="single" w:sz="8" w:space="0" w:color="E7345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Ind w:w="0" w:type="dxa"/>
      <w:tblBorders>
        <w:top w:val="single" w:sz="8" w:space="0" w:color="009DD5" w:themeColor="accent2"/>
        <w:bottom w:val="single" w:sz="8" w:space="0" w:color="009DD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Ind w:w="0" w:type="dxa"/>
      <w:tblBorders>
        <w:top w:val="single" w:sz="8" w:space="0" w:color="F1EEE7" w:themeColor="accent3"/>
        <w:bottom w:val="single" w:sz="8" w:space="0" w:color="F1EEE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Ind w:w="0" w:type="dxa"/>
      <w:tblBorders>
        <w:top w:val="single" w:sz="8" w:space="0" w:color="F28D2C" w:themeColor="accent4"/>
        <w:bottom w:val="single" w:sz="8" w:space="0" w:color="F28D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212120" w:themeColor="text1"/>
        <w:bottom w:val="single" w:sz="4" w:space="0" w:color="21212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Ind w:w="0" w:type="dxa"/>
      <w:tblBorders>
        <w:top w:val="single" w:sz="4" w:space="0" w:color="E73454" w:themeColor="accent1"/>
        <w:bottom w:val="single" w:sz="4" w:space="0" w:color="E7345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Ind w:w="0" w:type="dxa"/>
      <w:tblBorders>
        <w:top w:val="single" w:sz="4" w:space="0" w:color="009DD5" w:themeColor="accent2"/>
        <w:bottom w:val="single" w:sz="4" w:space="0" w:color="009DD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Ind w:w="0" w:type="dxa"/>
      <w:tblBorders>
        <w:top w:val="single" w:sz="4" w:space="0" w:color="F1EEE7" w:themeColor="accent3"/>
        <w:bottom w:val="single" w:sz="4" w:space="0" w:color="F1EEE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Ind w:w="0" w:type="dxa"/>
      <w:tblBorders>
        <w:top w:val="single" w:sz="4" w:space="0" w:color="F28D2C" w:themeColor="accent4"/>
        <w:bottom w:val="single" w:sz="4" w:space="0" w:color="F28D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5B9BD5" w:themeColor="accent5"/>
        <w:bottom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212120" w:themeColor="text1"/>
        <w:bottom w:val="single" w:sz="8" w:space="0" w:color="21212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E73454" w:themeColor="accent1"/>
        <w:bottom w:val="single" w:sz="8" w:space="0" w:color="E7345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009DD5" w:themeColor="accent2"/>
        <w:bottom w:val="single" w:sz="8" w:space="0" w:color="009DD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F1EEE7" w:themeColor="accent3"/>
        <w:bottom w:val="single" w:sz="8" w:space="0" w:color="F1EEE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F28D2C" w:themeColor="accent4"/>
        <w:bottom w:val="single" w:sz="8" w:space="0" w:color="F28D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Ind w:w="0" w:type="dxa"/>
      <w:tblBorders>
        <w:top w:val="single" w:sz="4" w:space="0" w:color="91918D" w:themeColor="text1" w:themeTint="80"/>
        <w:bottom w:val="single" w:sz="4" w:space="0" w:color="91918D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o@sysstee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itaw\AppData\Local\Packages\Microsoft.MicrosoftEdge_8wekyb3d8bbwe\TempState\Downloads\tf16412104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A9A3AA01574374B6E4D77E4A08D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EEC66-6064-4F4B-9E25-9AD332C29307}"/>
      </w:docPartPr>
      <w:docPartBody>
        <w:p w:rsidR="00C41570" w:rsidRDefault="002B536E">
          <w:pPr>
            <w:pStyle w:val="B9A9A3AA01574374B6E4D77E4A08D97B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6E"/>
    <w:rsid w:val="00052610"/>
    <w:rsid w:val="002B536E"/>
    <w:rsid w:val="00387182"/>
    <w:rsid w:val="005D7BA7"/>
    <w:rsid w:val="00B51221"/>
    <w:rsid w:val="00C41570"/>
    <w:rsid w:val="00F030B0"/>
    <w:rsid w:val="00F6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2F5496" w:themeColor="accent5" w:themeShade="BF"/>
      <w:sz w:val="22"/>
    </w:rPr>
  </w:style>
  <w:style w:type="paragraph" w:customStyle="1" w:styleId="B9A9A3AA01574374B6E4D77E4A08D97B">
    <w:name w:val="B9A9A3AA01574374B6E4D77E4A08D9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5CEE-B3A5-44EC-A6D5-AEC12085939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2C69905-FFE1-450B-8744-A2902059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91EAF0-DFD1-4B0F-BB75-625E1C793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6B6F14-2774-4BA0-BE4C-B4B042CC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tf16412104 (1)</Template>
  <TotalTime>0</TotalTime>
  <Pages>4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2021-06-25T03:44:00Z</dcterms:created>
  <dcterms:modified xsi:type="dcterms:W3CDTF">2021-06-25T03:44:00Z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